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B4D4" w14:textId="77777777" w:rsidR="00660F3F" w:rsidRDefault="00EC10F2" w:rsidP="00EC10F2">
      <w:pPr>
        <w:pStyle w:val="Header"/>
        <w:rPr>
          <w:b/>
          <w:color w:val="003893"/>
          <w:sz w:val="28"/>
          <w:szCs w:val="28"/>
        </w:rPr>
      </w:pPr>
      <w:r>
        <w:rPr>
          <w:b/>
          <w:color w:val="003893"/>
          <w:sz w:val="28"/>
          <w:szCs w:val="28"/>
        </w:rPr>
        <w:t>PROSPECTIVE APPROVAL OF</w:t>
      </w:r>
      <w:r>
        <w:rPr>
          <w:b/>
          <w:color w:val="003893"/>
          <w:sz w:val="28"/>
          <w:szCs w:val="28"/>
        </w:rPr>
        <w:br/>
      </w:r>
      <w:r w:rsidRPr="00EC10F2">
        <w:rPr>
          <w:b/>
          <w:color w:val="003893"/>
          <w:sz w:val="28"/>
          <w:szCs w:val="28"/>
        </w:rPr>
        <w:t>OVERSEAS F2 PLACEMENTS APPLICATION FORM</w:t>
      </w:r>
    </w:p>
    <w:p w14:paraId="17D3F9A4" w14:textId="77777777" w:rsidR="00EC10F2" w:rsidRPr="00EC10F2" w:rsidRDefault="00EC10F2" w:rsidP="00EC10F2"/>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362"/>
        <w:gridCol w:w="565"/>
        <w:gridCol w:w="550"/>
        <w:gridCol w:w="1425"/>
        <w:gridCol w:w="1125"/>
        <w:gridCol w:w="1060"/>
        <w:gridCol w:w="250"/>
        <w:gridCol w:w="2923"/>
      </w:tblGrid>
      <w:tr w:rsidR="0038076B" w:rsidRPr="0038076B" w14:paraId="7DF69945" w14:textId="77777777" w:rsidTr="008805F7">
        <w:trPr>
          <w:trHeight w:val="454"/>
          <w:jc w:val="center"/>
        </w:trPr>
        <w:tc>
          <w:tcPr>
            <w:tcW w:w="5000" w:type="pct"/>
            <w:gridSpan w:val="9"/>
            <w:shd w:val="clear" w:color="auto" w:fill="D9D9D9" w:themeFill="background1" w:themeFillShade="D9"/>
            <w:vAlign w:val="center"/>
          </w:tcPr>
          <w:p w14:paraId="3A1CCD23" w14:textId="77777777" w:rsidR="0038076B" w:rsidRPr="0038076B" w:rsidRDefault="00EC10F2" w:rsidP="008805F7">
            <w:pPr>
              <w:rPr>
                <w:rFonts w:cs="Arial"/>
              </w:rPr>
            </w:pPr>
            <w:r>
              <w:rPr>
                <w:rFonts w:cs="Arial"/>
                <w:b/>
              </w:rPr>
              <w:t>PART A: TO BE COMPLETED BY APPLICANT</w:t>
            </w:r>
          </w:p>
        </w:tc>
      </w:tr>
      <w:tr w:rsidR="00126C8F" w:rsidRPr="0038076B" w14:paraId="1CC0B9EE" w14:textId="77777777" w:rsidTr="008805F7">
        <w:trPr>
          <w:trHeight w:val="454"/>
          <w:jc w:val="center"/>
        </w:trPr>
        <w:tc>
          <w:tcPr>
            <w:tcW w:w="1035" w:type="pct"/>
            <w:vAlign w:val="center"/>
          </w:tcPr>
          <w:p w14:paraId="7862D8EF" w14:textId="77777777" w:rsidR="00126C8F" w:rsidRPr="0038076B" w:rsidRDefault="00126C8F" w:rsidP="008805F7">
            <w:pPr>
              <w:rPr>
                <w:rFonts w:cs="Arial"/>
                <w:b/>
              </w:rPr>
            </w:pPr>
            <w:r w:rsidRPr="0038076B">
              <w:rPr>
                <w:rFonts w:cs="Arial"/>
                <w:b/>
              </w:rPr>
              <w:t>Surname:</w:t>
            </w:r>
          </w:p>
        </w:tc>
        <w:tc>
          <w:tcPr>
            <w:tcW w:w="1933" w:type="pct"/>
            <w:gridSpan w:val="5"/>
            <w:vAlign w:val="center"/>
          </w:tcPr>
          <w:p w14:paraId="0329462F" w14:textId="77777777" w:rsidR="00126C8F" w:rsidRPr="0038076B" w:rsidRDefault="00126C8F" w:rsidP="008805F7">
            <w:pPr>
              <w:rPr>
                <w:rFonts w:cs="Arial"/>
              </w:rPr>
            </w:pPr>
          </w:p>
        </w:tc>
        <w:tc>
          <w:tcPr>
            <w:tcW w:w="629" w:type="pct"/>
            <w:gridSpan w:val="2"/>
            <w:vAlign w:val="center"/>
          </w:tcPr>
          <w:p w14:paraId="61762834" w14:textId="77777777" w:rsidR="00126C8F" w:rsidRPr="0038076B" w:rsidRDefault="00126C8F" w:rsidP="008805F7">
            <w:pPr>
              <w:rPr>
                <w:rFonts w:cs="Arial"/>
                <w:b/>
              </w:rPr>
            </w:pPr>
            <w:r w:rsidRPr="0038076B">
              <w:rPr>
                <w:rFonts w:cs="Arial"/>
                <w:b/>
              </w:rPr>
              <w:t>GMC No:</w:t>
            </w:r>
          </w:p>
        </w:tc>
        <w:tc>
          <w:tcPr>
            <w:tcW w:w="1403" w:type="pct"/>
            <w:vAlign w:val="center"/>
          </w:tcPr>
          <w:p w14:paraId="0CF13667" w14:textId="77777777" w:rsidR="00126C8F" w:rsidRPr="0038076B" w:rsidRDefault="00126C8F" w:rsidP="008805F7">
            <w:pPr>
              <w:rPr>
                <w:rFonts w:cs="Arial"/>
                <w:b/>
              </w:rPr>
            </w:pPr>
          </w:p>
        </w:tc>
      </w:tr>
      <w:tr w:rsidR="00B64575" w:rsidRPr="0038076B" w14:paraId="02A9C538" w14:textId="77777777" w:rsidTr="008805F7">
        <w:trPr>
          <w:trHeight w:val="454"/>
          <w:jc w:val="center"/>
        </w:trPr>
        <w:tc>
          <w:tcPr>
            <w:tcW w:w="1035" w:type="pct"/>
            <w:vAlign w:val="center"/>
          </w:tcPr>
          <w:p w14:paraId="28A98EE4" w14:textId="77777777" w:rsidR="00B64575" w:rsidRPr="0038076B" w:rsidRDefault="00B64575" w:rsidP="008805F7">
            <w:pPr>
              <w:pStyle w:val="Header"/>
              <w:rPr>
                <w:rFonts w:cs="Arial"/>
                <w:b/>
              </w:rPr>
            </w:pPr>
            <w:r w:rsidRPr="0038076B">
              <w:rPr>
                <w:rFonts w:cs="Arial"/>
                <w:b/>
              </w:rPr>
              <w:t>First Name(s):</w:t>
            </w:r>
          </w:p>
        </w:tc>
        <w:tc>
          <w:tcPr>
            <w:tcW w:w="3965" w:type="pct"/>
            <w:gridSpan w:val="8"/>
            <w:vAlign w:val="center"/>
          </w:tcPr>
          <w:p w14:paraId="0BDB99D9" w14:textId="77777777" w:rsidR="00B64575" w:rsidRPr="0038076B" w:rsidRDefault="00B64575" w:rsidP="008805F7">
            <w:pPr>
              <w:rPr>
                <w:rFonts w:cs="Arial"/>
              </w:rPr>
            </w:pPr>
          </w:p>
        </w:tc>
      </w:tr>
      <w:tr w:rsidR="00B64575" w:rsidRPr="0038076B" w14:paraId="13CF3740" w14:textId="77777777" w:rsidTr="008805F7">
        <w:trPr>
          <w:trHeight w:val="454"/>
          <w:jc w:val="center"/>
        </w:trPr>
        <w:tc>
          <w:tcPr>
            <w:tcW w:w="1035" w:type="pct"/>
            <w:vAlign w:val="center"/>
          </w:tcPr>
          <w:p w14:paraId="45FFAF57" w14:textId="77777777" w:rsidR="00B64575" w:rsidRPr="0038076B" w:rsidRDefault="00B64575" w:rsidP="008805F7">
            <w:pPr>
              <w:pStyle w:val="Header"/>
              <w:rPr>
                <w:rFonts w:cs="Arial"/>
                <w:b/>
              </w:rPr>
            </w:pPr>
            <w:r w:rsidRPr="0038076B">
              <w:rPr>
                <w:rFonts w:cs="Arial"/>
                <w:b/>
              </w:rPr>
              <w:t>Address:</w:t>
            </w:r>
          </w:p>
        </w:tc>
        <w:tc>
          <w:tcPr>
            <w:tcW w:w="3965" w:type="pct"/>
            <w:gridSpan w:val="8"/>
            <w:vAlign w:val="center"/>
          </w:tcPr>
          <w:p w14:paraId="7CF666B5" w14:textId="77777777" w:rsidR="00B64575" w:rsidRPr="0038076B" w:rsidRDefault="00B64575" w:rsidP="008805F7">
            <w:pPr>
              <w:pStyle w:val="Header"/>
              <w:rPr>
                <w:rFonts w:cs="Arial"/>
              </w:rPr>
            </w:pPr>
          </w:p>
        </w:tc>
      </w:tr>
      <w:tr w:rsidR="00B64575" w:rsidRPr="0038076B" w14:paraId="794CCC6A" w14:textId="77777777" w:rsidTr="008805F7">
        <w:trPr>
          <w:trHeight w:val="454"/>
          <w:jc w:val="center"/>
        </w:trPr>
        <w:tc>
          <w:tcPr>
            <w:tcW w:w="1035" w:type="pct"/>
            <w:vAlign w:val="center"/>
          </w:tcPr>
          <w:p w14:paraId="0F8751B8" w14:textId="77777777" w:rsidR="00B64575" w:rsidRPr="0038076B" w:rsidRDefault="00B64575" w:rsidP="008805F7">
            <w:pPr>
              <w:pStyle w:val="Header"/>
              <w:rPr>
                <w:rFonts w:cs="Arial"/>
                <w:b/>
              </w:rPr>
            </w:pPr>
            <w:r w:rsidRPr="0038076B">
              <w:rPr>
                <w:rFonts w:cs="Arial"/>
                <w:b/>
              </w:rPr>
              <w:t>Email Address:</w:t>
            </w:r>
          </w:p>
        </w:tc>
        <w:tc>
          <w:tcPr>
            <w:tcW w:w="3965" w:type="pct"/>
            <w:gridSpan w:val="8"/>
            <w:vAlign w:val="center"/>
          </w:tcPr>
          <w:p w14:paraId="5556AD8D" w14:textId="77777777" w:rsidR="00B64575" w:rsidRPr="0038076B" w:rsidRDefault="00B64575" w:rsidP="008805F7">
            <w:pPr>
              <w:rPr>
                <w:rFonts w:cs="Arial"/>
              </w:rPr>
            </w:pPr>
          </w:p>
        </w:tc>
      </w:tr>
      <w:tr w:rsidR="00126C8F" w:rsidRPr="0038076B" w14:paraId="52AF0E00" w14:textId="77777777" w:rsidTr="008805F7">
        <w:trPr>
          <w:trHeight w:val="454"/>
          <w:jc w:val="center"/>
        </w:trPr>
        <w:tc>
          <w:tcPr>
            <w:tcW w:w="1035" w:type="pct"/>
            <w:vAlign w:val="center"/>
          </w:tcPr>
          <w:p w14:paraId="124B08AE" w14:textId="77777777" w:rsidR="00126C8F" w:rsidRPr="0038076B" w:rsidRDefault="00126C8F" w:rsidP="008805F7">
            <w:pPr>
              <w:pStyle w:val="Header"/>
              <w:rPr>
                <w:rFonts w:cs="Arial"/>
                <w:b/>
              </w:rPr>
            </w:pPr>
            <w:r w:rsidRPr="0038076B">
              <w:rPr>
                <w:rFonts w:cs="Arial"/>
                <w:b/>
              </w:rPr>
              <w:t>Telephone No:</w:t>
            </w:r>
          </w:p>
        </w:tc>
        <w:tc>
          <w:tcPr>
            <w:tcW w:w="445" w:type="pct"/>
            <w:gridSpan w:val="2"/>
            <w:vAlign w:val="center"/>
          </w:tcPr>
          <w:p w14:paraId="6398AC96" w14:textId="77777777" w:rsidR="00126C8F" w:rsidRPr="0038076B" w:rsidRDefault="00126C8F" w:rsidP="008805F7">
            <w:pPr>
              <w:rPr>
                <w:rFonts w:cs="Arial"/>
              </w:rPr>
            </w:pPr>
            <w:r w:rsidRPr="0038076B">
              <w:rPr>
                <w:rFonts w:cs="Arial"/>
              </w:rPr>
              <w:t>Home:</w:t>
            </w:r>
          </w:p>
        </w:tc>
        <w:tc>
          <w:tcPr>
            <w:tcW w:w="1488" w:type="pct"/>
            <w:gridSpan w:val="3"/>
            <w:vAlign w:val="center"/>
          </w:tcPr>
          <w:p w14:paraId="7321EB3A" w14:textId="77777777" w:rsidR="00126C8F" w:rsidRPr="0038076B" w:rsidRDefault="00126C8F" w:rsidP="008805F7">
            <w:pPr>
              <w:rPr>
                <w:rFonts w:cs="Arial"/>
              </w:rPr>
            </w:pPr>
          </w:p>
        </w:tc>
        <w:tc>
          <w:tcPr>
            <w:tcW w:w="509" w:type="pct"/>
            <w:vAlign w:val="center"/>
          </w:tcPr>
          <w:p w14:paraId="774A101F" w14:textId="77777777" w:rsidR="00126C8F" w:rsidRPr="0038076B" w:rsidRDefault="00126C8F" w:rsidP="008805F7">
            <w:pPr>
              <w:rPr>
                <w:rFonts w:cs="Arial"/>
              </w:rPr>
            </w:pPr>
            <w:r w:rsidRPr="0038076B">
              <w:rPr>
                <w:rFonts w:cs="Arial"/>
              </w:rPr>
              <w:t>Mobile:</w:t>
            </w:r>
          </w:p>
        </w:tc>
        <w:tc>
          <w:tcPr>
            <w:tcW w:w="1523" w:type="pct"/>
            <w:gridSpan w:val="2"/>
            <w:vAlign w:val="center"/>
          </w:tcPr>
          <w:p w14:paraId="6F595F6F" w14:textId="77777777" w:rsidR="00126C8F" w:rsidRPr="0038076B" w:rsidRDefault="00126C8F" w:rsidP="008805F7">
            <w:pPr>
              <w:rPr>
                <w:rFonts w:cs="Arial"/>
              </w:rPr>
            </w:pPr>
          </w:p>
        </w:tc>
      </w:tr>
      <w:tr w:rsidR="00126C8F" w:rsidRPr="0038076B" w14:paraId="17CF6954" w14:textId="77777777" w:rsidTr="008805F7">
        <w:trPr>
          <w:trHeight w:val="454"/>
          <w:jc w:val="center"/>
        </w:trPr>
        <w:tc>
          <w:tcPr>
            <w:tcW w:w="1035" w:type="pct"/>
            <w:vMerge w:val="restart"/>
            <w:vAlign w:val="center"/>
          </w:tcPr>
          <w:p w14:paraId="20B8E666" w14:textId="77777777" w:rsidR="00126C8F" w:rsidRPr="0038076B" w:rsidRDefault="00126C8F" w:rsidP="008805F7">
            <w:pPr>
              <w:pStyle w:val="Header"/>
              <w:rPr>
                <w:rFonts w:cs="Arial"/>
                <w:b/>
              </w:rPr>
            </w:pPr>
            <w:r w:rsidRPr="0038076B">
              <w:rPr>
                <w:rFonts w:cs="Arial"/>
                <w:b/>
              </w:rPr>
              <w:t>F1 Programme (Trust and specialties):</w:t>
            </w:r>
          </w:p>
        </w:tc>
        <w:tc>
          <w:tcPr>
            <w:tcW w:w="709" w:type="pct"/>
            <w:gridSpan w:val="3"/>
            <w:vAlign w:val="center"/>
          </w:tcPr>
          <w:p w14:paraId="706BAD12" w14:textId="77777777" w:rsidR="00126C8F" w:rsidRPr="0038076B" w:rsidRDefault="00126C8F" w:rsidP="008805F7">
            <w:pPr>
              <w:rPr>
                <w:rFonts w:cs="Arial"/>
              </w:rPr>
            </w:pPr>
            <w:r w:rsidRPr="0038076B">
              <w:rPr>
                <w:rFonts w:cs="Arial"/>
              </w:rPr>
              <w:t>Trust:</w:t>
            </w:r>
          </w:p>
        </w:tc>
        <w:tc>
          <w:tcPr>
            <w:tcW w:w="3256" w:type="pct"/>
            <w:gridSpan w:val="5"/>
            <w:vAlign w:val="center"/>
          </w:tcPr>
          <w:p w14:paraId="6DDB7975" w14:textId="77777777" w:rsidR="00126C8F" w:rsidRPr="0038076B" w:rsidRDefault="00126C8F" w:rsidP="008805F7">
            <w:pPr>
              <w:rPr>
                <w:rFonts w:cs="Arial"/>
              </w:rPr>
            </w:pPr>
          </w:p>
        </w:tc>
      </w:tr>
      <w:tr w:rsidR="00126C8F" w:rsidRPr="0038076B" w14:paraId="0DD53E4F" w14:textId="77777777" w:rsidTr="008805F7">
        <w:trPr>
          <w:trHeight w:val="454"/>
          <w:jc w:val="center"/>
        </w:trPr>
        <w:tc>
          <w:tcPr>
            <w:tcW w:w="1035" w:type="pct"/>
            <w:vMerge/>
            <w:vAlign w:val="center"/>
          </w:tcPr>
          <w:p w14:paraId="0B087DAE" w14:textId="77777777" w:rsidR="00126C8F" w:rsidRPr="0038076B" w:rsidRDefault="00126C8F" w:rsidP="008805F7">
            <w:pPr>
              <w:pStyle w:val="Header"/>
              <w:rPr>
                <w:rFonts w:cs="Arial"/>
                <w:b/>
              </w:rPr>
            </w:pPr>
          </w:p>
        </w:tc>
        <w:tc>
          <w:tcPr>
            <w:tcW w:w="709" w:type="pct"/>
            <w:gridSpan w:val="3"/>
            <w:vAlign w:val="center"/>
          </w:tcPr>
          <w:p w14:paraId="5FCA3E99" w14:textId="77777777" w:rsidR="00126C8F" w:rsidRPr="0038076B" w:rsidRDefault="00126C8F" w:rsidP="008805F7">
            <w:pPr>
              <w:rPr>
                <w:rFonts w:cs="Arial"/>
              </w:rPr>
            </w:pPr>
            <w:r w:rsidRPr="0038076B">
              <w:rPr>
                <w:rFonts w:cs="Arial"/>
              </w:rPr>
              <w:t>Specialty 1:</w:t>
            </w:r>
          </w:p>
        </w:tc>
        <w:tc>
          <w:tcPr>
            <w:tcW w:w="3256" w:type="pct"/>
            <w:gridSpan w:val="5"/>
            <w:vAlign w:val="center"/>
          </w:tcPr>
          <w:p w14:paraId="6CD04ADF" w14:textId="77777777" w:rsidR="00126C8F" w:rsidRPr="0038076B" w:rsidRDefault="00126C8F" w:rsidP="008805F7">
            <w:pPr>
              <w:rPr>
                <w:rFonts w:cs="Arial"/>
              </w:rPr>
            </w:pPr>
          </w:p>
        </w:tc>
      </w:tr>
      <w:tr w:rsidR="00126C8F" w:rsidRPr="0038076B" w14:paraId="00E20F2D" w14:textId="77777777" w:rsidTr="008805F7">
        <w:trPr>
          <w:trHeight w:val="454"/>
          <w:jc w:val="center"/>
        </w:trPr>
        <w:tc>
          <w:tcPr>
            <w:tcW w:w="1035" w:type="pct"/>
            <w:vMerge/>
            <w:vAlign w:val="center"/>
          </w:tcPr>
          <w:p w14:paraId="48C40263" w14:textId="77777777" w:rsidR="00126C8F" w:rsidRPr="0038076B" w:rsidRDefault="00126C8F" w:rsidP="008805F7">
            <w:pPr>
              <w:pStyle w:val="Header"/>
              <w:rPr>
                <w:rFonts w:cs="Arial"/>
                <w:b/>
              </w:rPr>
            </w:pPr>
          </w:p>
        </w:tc>
        <w:tc>
          <w:tcPr>
            <w:tcW w:w="709" w:type="pct"/>
            <w:gridSpan w:val="3"/>
            <w:vAlign w:val="center"/>
          </w:tcPr>
          <w:p w14:paraId="229C77D1" w14:textId="77777777" w:rsidR="00126C8F" w:rsidRPr="0038076B" w:rsidRDefault="00126C8F" w:rsidP="008805F7">
            <w:pPr>
              <w:rPr>
                <w:rFonts w:cs="Arial"/>
              </w:rPr>
            </w:pPr>
            <w:r w:rsidRPr="0038076B">
              <w:rPr>
                <w:rFonts w:cs="Arial"/>
              </w:rPr>
              <w:t>Specialty 2:</w:t>
            </w:r>
          </w:p>
        </w:tc>
        <w:tc>
          <w:tcPr>
            <w:tcW w:w="3256" w:type="pct"/>
            <w:gridSpan w:val="5"/>
            <w:vAlign w:val="center"/>
          </w:tcPr>
          <w:p w14:paraId="67AD5D52" w14:textId="77777777" w:rsidR="00126C8F" w:rsidRPr="0038076B" w:rsidRDefault="00126C8F" w:rsidP="008805F7">
            <w:pPr>
              <w:rPr>
                <w:rFonts w:cs="Arial"/>
              </w:rPr>
            </w:pPr>
          </w:p>
        </w:tc>
      </w:tr>
      <w:tr w:rsidR="00126C8F" w:rsidRPr="0038076B" w14:paraId="2CF9C655" w14:textId="77777777" w:rsidTr="008805F7">
        <w:trPr>
          <w:trHeight w:val="454"/>
          <w:jc w:val="center"/>
        </w:trPr>
        <w:tc>
          <w:tcPr>
            <w:tcW w:w="1035" w:type="pct"/>
            <w:vMerge/>
            <w:vAlign w:val="center"/>
          </w:tcPr>
          <w:p w14:paraId="7B6CD28A" w14:textId="77777777" w:rsidR="00126C8F" w:rsidRPr="0038076B" w:rsidRDefault="00126C8F" w:rsidP="008805F7">
            <w:pPr>
              <w:pStyle w:val="Header"/>
              <w:rPr>
                <w:rFonts w:cs="Arial"/>
                <w:b/>
              </w:rPr>
            </w:pPr>
          </w:p>
        </w:tc>
        <w:tc>
          <w:tcPr>
            <w:tcW w:w="709" w:type="pct"/>
            <w:gridSpan w:val="3"/>
            <w:vAlign w:val="center"/>
          </w:tcPr>
          <w:p w14:paraId="18D5E3E2" w14:textId="77777777" w:rsidR="00126C8F" w:rsidRPr="0038076B" w:rsidRDefault="00126C8F" w:rsidP="008805F7">
            <w:pPr>
              <w:rPr>
                <w:rFonts w:cs="Arial"/>
              </w:rPr>
            </w:pPr>
            <w:r w:rsidRPr="0038076B">
              <w:rPr>
                <w:rFonts w:cs="Arial"/>
              </w:rPr>
              <w:t>Specialty 3:</w:t>
            </w:r>
          </w:p>
        </w:tc>
        <w:tc>
          <w:tcPr>
            <w:tcW w:w="3256" w:type="pct"/>
            <w:gridSpan w:val="5"/>
            <w:vAlign w:val="center"/>
          </w:tcPr>
          <w:p w14:paraId="60941BC2" w14:textId="77777777" w:rsidR="00126C8F" w:rsidRPr="0038076B" w:rsidRDefault="00126C8F" w:rsidP="008805F7">
            <w:pPr>
              <w:rPr>
                <w:rFonts w:cs="Arial"/>
              </w:rPr>
            </w:pPr>
          </w:p>
        </w:tc>
      </w:tr>
      <w:tr w:rsidR="00EC10F2" w:rsidRPr="0038076B" w14:paraId="65FA39FD" w14:textId="77777777" w:rsidTr="008805F7">
        <w:trPr>
          <w:trHeight w:val="454"/>
          <w:jc w:val="center"/>
        </w:trPr>
        <w:tc>
          <w:tcPr>
            <w:tcW w:w="2428" w:type="pct"/>
            <w:gridSpan w:val="5"/>
            <w:vAlign w:val="center"/>
          </w:tcPr>
          <w:p w14:paraId="053A7117" w14:textId="77777777" w:rsidR="00EC10F2" w:rsidRPr="0038076B" w:rsidRDefault="00EC10F2" w:rsidP="008805F7">
            <w:pPr>
              <w:pStyle w:val="Header"/>
              <w:rPr>
                <w:rFonts w:cs="Arial"/>
                <w:b/>
              </w:rPr>
            </w:pPr>
            <w:r w:rsidRPr="0038076B">
              <w:rPr>
                <w:rFonts w:cs="Arial"/>
                <w:b/>
              </w:rPr>
              <w:t>Date of commencement of F1 Programme:</w:t>
            </w:r>
          </w:p>
        </w:tc>
        <w:tc>
          <w:tcPr>
            <w:tcW w:w="2572" w:type="pct"/>
            <w:gridSpan w:val="4"/>
            <w:vAlign w:val="center"/>
          </w:tcPr>
          <w:p w14:paraId="2E113A66" w14:textId="77777777" w:rsidR="00EC10F2" w:rsidRPr="0038076B" w:rsidRDefault="00EC10F2" w:rsidP="008805F7">
            <w:pPr>
              <w:rPr>
                <w:rFonts w:cs="Arial"/>
              </w:rPr>
            </w:pPr>
          </w:p>
        </w:tc>
      </w:tr>
      <w:tr w:rsidR="00EC10F2" w:rsidRPr="0038076B" w14:paraId="026779DD" w14:textId="77777777" w:rsidTr="008805F7">
        <w:trPr>
          <w:trHeight w:val="1418"/>
          <w:jc w:val="center"/>
        </w:trPr>
        <w:tc>
          <w:tcPr>
            <w:tcW w:w="1209" w:type="pct"/>
            <w:gridSpan w:val="2"/>
            <w:vAlign w:val="center"/>
          </w:tcPr>
          <w:p w14:paraId="4B8F7E12" w14:textId="77777777" w:rsidR="00EC10F2" w:rsidRPr="0038076B" w:rsidRDefault="00EC10F2" w:rsidP="008805F7">
            <w:pPr>
              <w:pStyle w:val="Header"/>
              <w:rPr>
                <w:rFonts w:cs="Arial"/>
                <w:b/>
              </w:rPr>
            </w:pPr>
            <w:r w:rsidRPr="00EC10F2">
              <w:rPr>
                <w:rFonts w:cs="Arial"/>
                <w:b/>
              </w:rPr>
              <w:t>Name and address of hospital at which F2 programme would be delivered:</w:t>
            </w:r>
          </w:p>
        </w:tc>
        <w:tc>
          <w:tcPr>
            <w:tcW w:w="3791" w:type="pct"/>
            <w:gridSpan w:val="7"/>
            <w:vAlign w:val="center"/>
          </w:tcPr>
          <w:p w14:paraId="5AE4463D" w14:textId="77777777" w:rsidR="008805F7" w:rsidRPr="0038076B" w:rsidRDefault="008805F7" w:rsidP="008805F7">
            <w:pPr>
              <w:rPr>
                <w:rFonts w:cs="Arial"/>
              </w:rPr>
            </w:pPr>
          </w:p>
        </w:tc>
      </w:tr>
      <w:tr w:rsidR="00EC10F2" w:rsidRPr="0038076B" w14:paraId="58A6DEA6" w14:textId="77777777" w:rsidTr="008805F7">
        <w:trPr>
          <w:trHeight w:val="454"/>
          <w:jc w:val="center"/>
        </w:trPr>
        <w:tc>
          <w:tcPr>
            <w:tcW w:w="5000" w:type="pct"/>
            <w:gridSpan w:val="9"/>
            <w:vAlign w:val="center"/>
          </w:tcPr>
          <w:p w14:paraId="56BAD5BF" w14:textId="77777777" w:rsidR="00EC10F2" w:rsidRPr="0038076B" w:rsidRDefault="00EC10F2" w:rsidP="008805F7">
            <w:pPr>
              <w:rPr>
                <w:rFonts w:cs="Arial"/>
              </w:rPr>
            </w:pPr>
            <w:r w:rsidRPr="00143B42">
              <w:rPr>
                <w:b/>
              </w:rPr>
              <w:t>Reason(s) for wishing to undertake F2 overseas:</w:t>
            </w:r>
          </w:p>
        </w:tc>
      </w:tr>
      <w:tr w:rsidR="00EC10F2" w:rsidRPr="0038076B" w14:paraId="00E59643" w14:textId="77777777" w:rsidTr="008805F7">
        <w:trPr>
          <w:trHeight w:val="4195"/>
          <w:jc w:val="center"/>
        </w:trPr>
        <w:tc>
          <w:tcPr>
            <w:tcW w:w="5000" w:type="pct"/>
            <w:gridSpan w:val="9"/>
          </w:tcPr>
          <w:p w14:paraId="14B8641E" w14:textId="77777777" w:rsidR="00EC10F2" w:rsidRPr="0038076B" w:rsidRDefault="00EC10F2" w:rsidP="008805F7">
            <w:pPr>
              <w:rPr>
                <w:rFonts w:cs="Arial"/>
              </w:rPr>
            </w:pPr>
          </w:p>
        </w:tc>
      </w:tr>
      <w:tr w:rsidR="002F1C5F" w:rsidRPr="0038076B" w14:paraId="1DB501E5" w14:textId="77777777" w:rsidTr="002F1C5F">
        <w:trPr>
          <w:jc w:val="center"/>
        </w:trPr>
        <w:tc>
          <w:tcPr>
            <w:tcW w:w="5000" w:type="pct"/>
            <w:gridSpan w:val="9"/>
          </w:tcPr>
          <w:p w14:paraId="02C24722" w14:textId="77777777" w:rsidR="002F1C5F" w:rsidRPr="002F1C5F" w:rsidRDefault="002F1C5F" w:rsidP="002F1C5F">
            <w:pPr>
              <w:spacing w:before="120" w:after="120"/>
              <w:rPr>
                <w:rFonts w:cs="Arial"/>
              </w:rPr>
            </w:pPr>
            <w:r w:rsidRPr="002F1C5F">
              <w:rPr>
                <w:rFonts w:cs="Arial"/>
              </w:rPr>
              <w:t>Before submitting this form, please attach the following documentation:</w:t>
            </w:r>
          </w:p>
          <w:p w14:paraId="722F9F11" w14:textId="77777777" w:rsidR="002F1C5F" w:rsidRPr="002F1C5F" w:rsidRDefault="002F1C5F" w:rsidP="002F1C5F">
            <w:pPr>
              <w:pStyle w:val="ListParagraph"/>
              <w:numPr>
                <w:ilvl w:val="0"/>
                <w:numId w:val="13"/>
              </w:numPr>
              <w:spacing w:before="120" w:after="120"/>
              <w:rPr>
                <w:rFonts w:cs="Arial"/>
              </w:rPr>
            </w:pPr>
            <w:r w:rsidRPr="002F1C5F">
              <w:rPr>
                <w:rFonts w:cs="Arial"/>
              </w:rPr>
              <w:t>Agreement by host institution (Part B of this form)</w:t>
            </w:r>
          </w:p>
          <w:p w14:paraId="27F651F6" w14:textId="77777777" w:rsidR="002F1C5F" w:rsidRPr="002F1C5F" w:rsidRDefault="002F1C5F" w:rsidP="002F1C5F">
            <w:pPr>
              <w:pStyle w:val="ListParagraph"/>
              <w:numPr>
                <w:ilvl w:val="0"/>
                <w:numId w:val="13"/>
              </w:numPr>
              <w:spacing w:before="120" w:after="120"/>
              <w:rPr>
                <w:rFonts w:cs="Arial"/>
              </w:rPr>
            </w:pPr>
            <w:r w:rsidRPr="002F1C5F">
              <w:rPr>
                <w:rFonts w:cs="Arial"/>
              </w:rPr>
              <w:t>Draft educational objectives for the non-UK placement</w:t>
            </w:r>
          </w:p>
          <w:p w14:paraId="2FB3228F" w14:textId="77777777" w:rsidR="002F1C5F" w:rsidRPr="002F1C5F" w:rsidRDefault="002F1C5F" w:rsidP="002F1C5F">
            <w:pPr>
              <w:pStyle w:val="ListParagraph"/>
              <w:numPr>
                <w:ilvl w:val="0"/>
                <w:numId w:val="13"/>
              </w:numPr>
              <w:spacing w:before="120" w:after="120"/>
              <w:rPr>
                <w:rFonts w:cs="Arial"/>
              </w:rPr>
            </w:pPr>
            <w:r w:rsidRPr="002F1C5F">
              <w:rPr>
                <w:rFonts w:cs="Arial"/>
              </w:rPr>
              <w:t>A job description for the non-UK placement</w:t>
            </w:r>
          </w:p>
          <w:p w14:paraId="064199C6" w14:textId="77777777" w:rsidR="002F1C5F" w:rsidRPr="0038076B" w:rsidRDefault="002F1C5F" w:rsidP="002F1C5F">
            <w:pPr>
              <w:spacing w:before="120" w:after="120"/>
              <w:rPr>
                <w:rFonts w:cs="Arial"/>
              </w:rPr>
            </w:pPr>
            <w:r w:rsidRPr="002F1C5F">
              <w:rPr>
                <w:rFonts w:cs="Arial"/>
              </w:rPr>
              <w:t>Applications must reach the Foundation School at least six months in advance of the placement.</w:t>
            </w:r>
          </w:p>
        </w:tc>
      </w:tr>
    </w:tbl>
    <w:p w14:paraId="4416742D" w14:textId="77777777" w:rsidR="00F416CD" w:rsidRDefault="00F416CD"/>
    <w:tbl>
      <w:tblPr>
        <w:tblStyle w:val="TableGrid"/>
        <w:tblW w:w="0" w:type="auto"/>
        <w:tblLook w:val="04A0" w:firstRow="1" w:lastRow="0" w:firstColumn="1" w:lastColumn="0" w:noHBand="0" w:noVBand="1"/>
      </w:tblPr>
      <w:tblGrid>
        <w:gridCol w:w="2235"/>
        <w:gridCol w:w="4677"/>
        <w:gridCol w:w="898"/>
        <w:gridCol w:w="2604"/>
      </w:tblGrid>
      <w:tr w:rsidR="002F1C5F" w14:paraId="6D07A620" w14:textId="77777777" w:rsidTr="00A252BC">
        <w:trPr>
          <w:trHeight w:val="454"/>
        </w:trPr>
        <w:tc>
          <w:tcPr>
            <w:tcW w:w="10414" w:type="dxa"/>
            <w:gridSpan w:val="4"/>
            <w:shd w:val="clear" w:color="auto" w:fill="D9D9D9" w:themeFill="background1" w:themeFillShade="D9"/>
            <w:vAlign w:val="center"/>
          </w:tcPr>
          <w:p w14:paraId="2C73AEDA" w14:textId="77777777" w:rsidR="002F1C5F" w:rsidRPr="009E171C" w:rsidRDefault="002F1C5F" w:rsidP="00A252BC">
            <w:pPr>
              <w:rPr>
                <w:rFonts w:cs="Arial"/>
              </w:rPr>
            </w:pPr>
            <w:r w:rsidRPr="009E171C">
              <w:rPr>
                <w:rFonts w:cs="Arial"/>
                <w:b/>
              </w:rPr>
              <w:t>DECLARATION</w:t>
            </w:r>
          </w:p>
        </w:tc>
      </w:tr>
      <w:tr w:rsidR="002F1C5F" w14:paraId="13FA9BDA" w14:textId="77777777" w:rsidTr="00A252BC">
        <w:trPr>
          <w:trHeight w:val="454"/>
        </w:trPr>
        <w:tc>
          <w:tcPr>
            <w:tcW w:w="10414" w:type="dxa"/>
            <w:gridSpan w:val="4"/>
            <w:vAlign w:val="center"/>
          </w:tcPr>
          <w:p w14:paraId="597D1E06" w14:textId="77777777" w:rsidR="002F1C5F" w:rsidRPr="002F1C5F" w:rsidRDefault="002F1C5F" w:rsidP="002F1C5F">
            <w:pPr>
              <w:spacing w:before="120" w:after="120"/>
              <w:rPr>
                <w:rFonts w:cs="Arial"/>
                <w:b/>
              </w:rPr>
            </w:pPr>
            <w:r w:rsidRPr="002F1C5F">
              <w:rPr>
                <w:rFonts w:cs="Arial"/>
                <w:b/>
              </w:rPr>
              <w:t>I hereby apply to undertake F2 overseas and confirm that the information in this form is correct</w:t>
            </w:r>
            <w:r>
              <w:rPr>
                <w:rFonts w:cs="Arial"/>
                <w:b/>
              </w:rPr>
              <w:t>.</w:t>
            </w:r>
          </w:p>
          <w:p w14:paraId="2FF5A485" w14:textId="77777777" w:rsidR="002F1C5F" w:rsidRPr="002F1C5F" w:rsidRDefault="002F1C5F" w:rsidP="002F1C5F">
            <w:pPr>
              <w:spacing w:before="120" w:after="120"/>
              <w:rPr>
                <w:rFonts w:cs="Arial"/>
                <w:b/>
              </w:rPr>
            </w:pPr>
            <w:r w:rsidRPr="002F1C5F">
              <w:rPr>
                <w:rFonts w:cs="Arial"/>
                <w:b/>
              </w:rPr>
              <w:t>Whilst overseas, I commit to:</w:t>
            </w:r>
          </w:p>
          <w:p w14:paraId="7DB56212" w14:textId="77777777" w:rsidR="002F1C5F" w:rsidRPr="008805F7" w:rsidRDefault="002F1C5F" w:rsidP="008805F7">
            <w:pPr>
              <w:pStyle w:val="ListParagraph"/>
              <w:numPr>
                <w:ilvl w:val="0"/>
                <w:numId w:val="14"/>
              </w:numPr>
              <w:spacing w:before="120" w:after="120"/>
              <w:rPr>
                <w:rFonts w:cs="Arial"/>
              </w:rPr>
            </w:pPr>
            <w:r w:rsidRPr="008805F7">
              <w:rPr>
                <w:rFonts w:cs="Arial"/>
              </w:rPr>
              <w:t>Complete my e-portfolio</w:t>
            </w:r>
          </w:p>
          <w:p w14:paraId="328051FD" w14:textId="77777777" w:rsidR="002F1C5F" w:rsidRPr="008805F7" w:rsidRDefault="002F1C5F" w:rsidP="008805F7">
            <w:pPr>
              <w:pStyle w:val="ListParagraph"/>
              <w:numPr>
                <w:ilvl w:val="0"/>
                <w:numId w:val="14"/>
              </w:numPr>
              <w:spacing w:before="120" w:after="120"/>
              <w:rPr>
                <w:rFonts w:cs="Arial"/>
              </w:rPr>
            </w:pPr>
            <w:r w:rsidRPr="008805F7">
              <w:rPr>
                <w:rFonts w:cs="Arial"/>
              </w:rPr>
              <w:t>Undertake all assessments/SLEs/meetings</w:t>
            </w:r>
          </w:p>
          <w:p w14:paraId="7FD61DB7" w14:textId="77777777" w:rsidR="002F1C5F" w:rsidRPr="008805F7" w:rsidRDefault="002F1C5F" w:rsidP="008805F7">
            <w:pPr>
              <w:pStyle w:val="ListParagraph"/>
              <w:numPr>
                <w:ilvl w:val="0"/>
                <w:numId w:val="14"/>
              </w:numPr>
              <w:spacing w:before="120" w:after="120"/>
              <w:rPr>
                <w:rFonts w:cs="Arial"/>
              </w:rPr>
            </w:pPr>
            <w:r w:rsidRPr="008805F7">
              <w:rPr>
                <w:rFonts w:cs="Arial"/>
              </w:rPr>
              <w:t>Follow the F2 curriculum</w:t>
            </w:r>
          </w:p>
          <w:p w14:paraId="543EE845" w14:textId="77777777" w:rsidR="002F1C5F" w:rsidRPr="008805F7" w:rsidRDefault="002F1C5F" w:rsidP="008805F7">
            <w:pPr>
              <w:pStyle w:val="ListParagraph"/>
              <w:numPr>
                <w:ilvl w:val="0"/>
                <w:numId w:val="14"/>
              </w:numPr>
              <w:spacing w:before="120" w:after="120"/>
              <w:rPr>
                <w:rFonts w:cs="Arial"/>
              </w:rPr>
            </w:pPr>
            <w:r w:rsidRPr="008805F7">
              <w:rPr>
                <w:rFonts w:cs="Arial"/>
              </w:rPr>
              <w:t>Meet all requirements for F2 Sign Off</w:t>
            </w:r>
          </w:p>
          <w:p w14:paraId="0C618366" w14:textId="77777777" w:rsidR="002F1C5F" w:rsidRPr="008805F7" w:rsidRDefault="002F1C5F" w:rsidP="008805F7">
            <w:pPr>
              <w:pStyle w:val="ListParagraph"/>
              <w:numPr>
                <w:ilvl w:val="0"/>
                <w:numId w:val="14"/>
              </w:numPr>
              <w:spacing w:before="120" w:after="120"/>
              <w:rPr>
                <w:rFonts w:cs="Arial"/>
                <w:b/>
              </w:rPr>
            </w:pPr>
            <w:r w:rsidRPr="008805F7">
              <w:rPr>
                <w:rFonts w:cs="Arial"/>
              </w:rPr>
              <w:t>Maintain contact with the Foundation School</w:t>
            </w:r>
          </w:p>
        </w:tc>
      </w:tr>
      <w:tr w:rsidR="002F1C5F" w14:paraId="13756C87" w14:textId="77777777" w:rsidTr="00A252BC">
        <w:trPr>
          <w:trHeight w:val="454"/>
        </w:trPr>
        <w:tc>
          <w:tcPr>
            <w:tcW w:w="2235" w:type="dxa"/>
            <w:vAlign w:val="center"/>
          </w:tcPr>
          <w:p w14:paraId="1039ABBA" w14:textId="77777777" w:rsidR="002F1C5F" w:rsidRPr="0038076B" w:rsidRDefault="002F1C5F" w:rsidP="00A252BC">
            <w:pPr>
              <w:tabs>
                <w:tab w:val="left" w:pos="1590"/>
              </w:tabs>
              <w:rPr>
                <w:rFonts w:cs="Arial"/>
                <w:b/>
              </w:rPr>
            </w:pPr>
            <w:r w:rsidRPr="0038076B">
              <w:rPr>
                <w:rFonts w:cs="Arial"/>
                <w:b/>
              </w:rPr>
              <w:t>Signed (trainee):</w:t>
            </w:r>
          </w:p>
        </w:tc>
        <w:tc>
          <w:tcPr>
            <w:tcW w:w="4677" w:type="dxa"/>
            <w:vAlign w:val="center"/>
          </w:tcPr>
          <w:p w14:paraId="0F7DB486" w14:textId="77777777" w:rsidR="002F1C5F" w:rsidRPr="0038076B" w:rsidRDefault="002F1C5F" w:rsidP="00A252BC">
            <w:pPr>
              <w:tabs>
                <w:tab w:val="left" w:pos="1590"/>
              </w:tabs>
              <w:rPr>
                <w:rFonts w:cs="Arial"/>
                <w:b/>
              </w:rPr>
            </w:pPr>
          </w:p>
        </w:tc>
        <w:tc>
          <w:tcPr>
            <w:tcW w:w="898" w:type="dxa"/>
            <w:vAlign w:val="center"/>
          </w:tcPr>
          <w:p w14:paraId="648323C3" w14:textId="77777777" w:rsidR="002F1C5F" w:rsidRPr="0038076B" w:rsidRDefault="002F1C5F" w:rsidP="00A252BC">
            <w:pPr>
              <w:tabs>
                <w:tab w:val="left" w:pos="1590"/>
              </w:tabs>
              <w:rPr>
                <w:rFonts w:cs="Arial"/>
                <w:b/>
              </w:rPr>
            </w:pPr>
            <w:r w:rsidRPr="0038076B">
              <w:rPr>
                <w:rFonts w:cs="Arial"/>
                <w:b/>
              </w:rPr>
              <w:t>Date:</w:t>
            </w:r>
          </w:p>
        </w:tc>
        <w:tc>
          <w:tcPr>
            <w:tcW w:w="2604" w:type="dxa"/>
            <w:vAlign w:val="center"/>
          </w:tcPr>
          <w:p w14:paraId="15FFDAB1" w14:textId="77777777" w:rsidR="002F1C5F" w:rsidRPr="0038076B" w:rsidRDefault="002F1C5F" w:rsidP="00A252BC">
            <w:pPr>
              <w:tabs>
                <w:tab w:val="left" w:pos="1590"/>
              </w:tabs>
              <w:rPr>
                <w:rFonts w:cs="Arial"/>
                <w:b/>
              </w:rPr>
            </w:pPr>
          </w:p>
        </w:tc>
      </w:tr>
    </w:tbl>
    <w:p w14:paraId="1AD141AD" w14:textId="77777777" w:rsidR="002F1C5F" w:rsidRDefault="002F1C5F"/>
    <w:tbl>
      <w:tblPr>
        <w:tblStyle w:val="TableGrid"/>
        <w:tblW w:w="0" w:type="auto"/>
        <w:tblLook w:val="04A0" w:firstRow="1" w:lastRow="0" w:firstColumn="1" w:lastColumn="0" w:noHBand="0" w:noVBand="1"/>
      </w:tblPr>
      <w:tblGrid>
        <w:gridCol w:w="2235"/>
        <w:gridCol w:w="4677"/>
        <w:gridCol w:w="898"/>
        <w:gridCol w:w="2604"/>
      </w:tblGrid>
      <w:tr w:rsidR="002F1C5F" w14:paraId="3DABF084" w14:textId="77777777" w:rsidTr="00A252BC">
        <w:trPr>
          <w:trHeight w:val="454"/>
        </w:trPr>
        <w:tc>
          <w:tcPr>
            <w:tcW w:w="10414" w:type="dxa"/>
            <w:gridSpan w:val="4"/>
            <w:shd w:val="clear" w:color="auto" w:fill="D9D9D9" w:themeFill="background1" w:themeFillShade="D9"/>
            <w:vAlign w:val="center"/>
          </w:tcPr>
          <w:p w14:paraId="68D13A06" w14:textId="77777777" w:rsidR="002F1C5F" w:rsidRPr="009E171C" w:rsidRDefault="002F1C5F" w:rsidP="00A252BC">
            <w:pPr>
              <w:rPr>
                <w:rFonts w:cs="Arial"/>
              </w:rPr>
            </w:pPr>
            <w:r w:rsidRPr="00A93F0D">
              <w:rPr>
                <w:rFonts w:cs="Arial"/>
                <w:b/>
              </w:rPr>
              <w:t>Approved by Educational Supervisor</w:t>
            </w:r>
          </w:p>
        </w:tc>
      </w:tr>
      <w:tr w:rsidR="002F1C5F" w14:paraId="5B0EC039" w14:textId="77777777" w:rsidTr="00A252BC">
        <w:trPr>
          <w:trHeight w:val="454"/>
        </w:trPr>
        <w:tc>
          <w:tcPr>
            <w:tcW w:w="2235" w:type="dxa"/>
            <w:vAlign w:val="center"/>
          </w:tcPr>
          <w:p w14:paraId="0836C6DB" w14:textId="77777777" w:rsidR="002F1C5F" w:rsidRPr="009E171C" w:rsidRDefault="002F1C5F" w:rsidP="00A252BC">
            <w:pPr>
              <w:rPr>
                <w:rFonts w:cs="Arial"/>
                <w:b/>
              </w:rPr>
            </w:pPr>
            <w:r>
              <w:rPr>
                <w:rFonts w:cs="Arial"/>
                <w:b/>
              </w:rPr>
              <w:t>Name:</w:t>
            </w:r>
          </w:p>
        </w:tc>
        <w:tc>
          <w:tcPr>
            <w:tcW w:w="8179" w:type="dxa"/>
            <w:gridSpan w:val="3"/>
            <w:vAlign w:val="center"/>
          </w:tcPr>
          <w:p w14:paraId="38777D4D" w14:textId="77777777" w:rsidR="002F1C5F" w:rsidRPr="009E171C" w:rsidRDefault="002F1C5F" w:rsidP="00A252BC">
            <w:pPr>
              <w:rPr>
                <w:rFonts w:cs="Arial"/>
                <w:b/>
              </w:rPr>
            </w:pPr>
          </w:p>
        </w:tc>
      </w:tr>
      <w:tr w:rsidR="002F1C5F" w14:paraId="0ABC694A" w14:textId="77777777" w:rsidTr="00A252BC">
        <w:trPr>
          <w:trHeight w:val="454"/>
        </w:trPr>
        <w:tc>
          <w:tcPr>
            <w:tcW w:w="2235" w:type="dxa"/>
            <w:vAlign w:val="center"/>
          </w:tcPr>
          <w:p w14:paraId="5FF12EF6" w14:textId="77777777" w:rsidR="002F1C5F" w:rsidRPr="0038076B" w:rsidRDefault="002F1C5F" w:rsidP="00A252BC">
            <w:pPr>
              <w:tabs>
                <w:tab w:val="left" w:pos="1590"/>
              </w:tabs>
              <w:rPr>
                <w:rFonts w:cs="Arial"/>
                <w:b/>
              </w:rPr>
            </w:pPr>
            <w:r w:rsidRPr="0038076B">
              <w:rPr>
                <w:rFonts w:cs="Arial"/>
                <w:b/>
              </w:rPr>
              <w:t>Signed (</w:t>
            </w:r>
            <w:r>
              <w:rPr>
                <w:rFonts w:cs="Arial"/>
                <w:b/>
              </w:rPr>
              <w:t>ES</w:t>
            </w:r>
            <w:r w:rsidRPr="0038076B">
              <w:rPr>
                <w:rFonts w:cs="Arial"/>
                <w:b/>
              </w:rPr>
              <w:t>):</w:t>
            </w:r>
          </w:p>
        </w:tc>
        <w:tc>
          <w:tcPr>
            <w:tcW w:w="4677" w:type="dxa"/>
            <w:vAlign w:val="center"/>
          </w:tcPr>
          <w:p w14:paraId="42A36E8E" w14:textId="77777777" w:rsidR="002F1C5F" w:rsidRPr="0038076B" w:rsidRDefault="002F1C5F" w:rsidP="00A252BC">
            <w:pPr>
              <w:tabs>
                <w:tab w:val="left" w:pos="1590"/>
              </w:tabs>
              <w:rPr>
                <w:rFonts w:cs="Arial"/>
                <w:b/>
              </w:rPr>
            </w:pPr>
          </w:p>
        </w:tc>
        <w:tc>
          <w:tcPr>
            <w:tcW w:w="898" w:type="dxa"/>
            <w:vAlign w:val="center"/>
          </w:tcPr>
          <w:p w14:paraId="12D5199A" w14:textId="77777777" w:rsidR="002F1C5F" w:rsidRPr="0038076B" w:rsidRDefault="002F1C5F" w:rsidP="00A252BC">
            <w:pPr>
              <w:tabs>
                <w:tab w:val="left" w:pos="1590"/>
              </w:tabs>
              <w:rPr>
                <w:rFonts w:cs="Arial"/>
                <w:b/>
              </w:rPr>
            </w:pPr>
            <w:r w:rsidRPr="0038076B">
              <w:rPr>
                <w:rFonts w:cs="Arial"/>
                <w:b/>
              </w:rPr>
              <w:t>Date:</w:t>
            </w:r>
          </w:p>
        </w:tc>
        <w:tc>
          <w:tcPr>
            <w:tcW w:w="2604" w:type="dxa"/>
            <w:vAlign w:val="center"/>
          </w:tcPr>
          <w:p w14:paraId="1443DE86" w14:textId="77777777" w:rsidR="002F1C5F" w:rsidRPr="0038076B" w:rsidRDefault="002F1C5F" w:rsidP="00A252BC">
            <w:pPr>
              <w:tabs>
                <w:tab w:val="left" w:pos="1590"/>
              </w:tabs>
              <w:rPr>
                <w:rFonts w:cs="Arial"/>
                <w:b/>
              </w:rPr>
            </w:pPr>
          </w:p>
        </w:tc>
      </w:tr>
    </w:tbl>
    <w:p w14:paraId="791FEE9B" w14:textId="77777777" w:rsidR="002F1C5F" w:rsidRDefault="002F1C5F"/>
    <w:tbl>
      <w:tblPr>
        <w:tblStyle w:val="TableGrid"/>
        <w:tblW w:w="0" w:type="auto"/>
        <w:tblLook w:val="04A0" w:firstRow="1" w:lastRow="0" w:firstColumn="1" w:lastColumn="0" w:noHBand="0" w:noVBand="1"/>
      </w:tblPr>
      <w:tblGrid>
        <w:gridCol w:w="2235"/>
        <w:gridCol w:w="4677"/>
        <w:gridCol w:w="898"/>
        <w:gridCol w:w="2604"/>
      </w:tblGrid>
      <w:tr w:rsidR="002F1C5F" w14:paraId="16824534" w14:textId="77777777" w:rsidTr="00A252BC">
        <w:trPr>
          <w:trHeight w:val="454"/>
        </w:trPr>
        <w:tc>
          <w:tcPr>
            <w:tcW w:w="10414" w:type="dxa"/>
            <w:gridSpan w:val="4"/>
            <w:shd w:val="clear" w:color="auto" w:fill="D9D9D9" w:themeFill="background1" w:themeFillShade="D9"/>
            <w:vAlign w:val="center"/>
          </w:tcPr>
          <w:p w14:paraId="5911AF63" w14:textId="77777777" w:rsidR="002F1C5F" w:rsidRPr="009E171C" w:rsidRDefault="002F1C5F" w:rsidP="00A252BC">
            <w:pPr>
              <w:rPr>
                <w:rFonts w:cs="Arial"/>
              </w:rPr>
            </w:pPr>
            <w:r w:rsidRPr="00A93F0D">
              <w:rPr>
                <w:rFonts w:cs="Arial"/>
                <w:b/>
              </w:rPr>
              <w:t>Approved by Trust FPD</w:t>
            </w:r>
          </w:p>
        </w:tc>
      </w:tr>
      <w:tr w:rsidR="002F1C5F" w14:paraId="2C3D801D" w14:textId="77777777" w:rsidTr="00A252BC">
        <w:trPr>
          <w:trHeight w:val="454"/>
        </w:trPr>
        <w:tc>
          <w:tcPr>
            <w:tcW w:w="2235" w:type="dxa"/>
            <w:vAlign w:val="center"/>
          </w:tcPr>
          <w:p w14:paraId="1EA5A65F" w14:textId="77777777" w:rsidR="002F1C5F" w:rsidRPr="009E171C" w:rsidRDefault="002F1C5F" w:rsidP="00A252BC">
            <w:pPr>
              <w:rPr>
                <w:rFonts w:cs="Arial"/>
                <w:b/>
              </w:rPr>
            </w:pPr>
            <w:r>
              <w:rPr>
                <w:rFonts w:cs="Arial"/>
                <w:b/>
              </w:rPr>
              <w:t>Name:</w:t>
            </w:r>
          </w:p>
        </w:tc>
        <w:tc>
          <w:tcPr>
            <w:tcW w:w="8179" w:type="dxa"/>
            <w:gridSpan w:val="3"/>
            <w:vAlign w:val="center"/>
          </w:tcPr>
          <w:p w14:paraId="53EC531E" w14:textId="77777777" w:rsidR="002F1C5F" w:rsidRPr="009E171C" w:rsidRDefault="002F1C5F" w:rsidP="00A252BC">
            <w:pPr>
              <w:rPr>
                <w:rFonts w:cs="Arial"/>
                <w:b/>
              </w:rPr>
            </w:pPr>
          </w:p>
        </w:tc>
      </w:tr>
      <w:tr w:rsidR="002F1C5F" w14:paraId="358F5183" w14:textId="77777777" w:rsidTr="00A252BC">
        <w:trPr>
          <w:trHeight w:val="454"/>
        </w:trPr>
        <w:tc>
          <w:tcPr>
            <w:tcW w:w="2235" w:type="dxa"/>
            <w:vAlign w:val="center"/>
          </w:tcPr>
          <w:p w14:paraId="4E68A6AF" w14:textId="77777777" w:rsidR="002F1C5F" w:rsidRPr="0038076B" w:rsidRDefault="002F1C5F" w:rsidP="00A252BC">
            <w:pPr>
              <w:tabs>
                <w:tab w:val="left" w:pos="1590"/>
              </w:tabs>
              <w:rPr>
                <w:rFonts w:cs="Arial"/>
                <w:b/>
              </w:rPr>
            </w:pPr>
            <w:r w:rsidRPr="0038076B">
              <w:rPr>
                <w:rFonts w:cs="Arial"/>
                <w:b/>
              </w:rPr>
              <w:t>Signed (</w:t>
            </w:r>
            <w:r>
              <w:rPr>
                <w:rFonts w:cs="Arial"/>
                <w:b/>
              </w:rPr>
              <w:t>FPD</w:t>
            </w:r>
            <w:r w:rsidRPr="0038076B">
              <w:rPr>
                <w:rFonts w:cs="Arial"/>
                <w:b/>
              </w:rPr>
              <w:t>):</w:t>
            </w:r>
          </w:p>
        </w:tc>
        <w:tc>
          <w:tcPr>
            <w:tcW w:w="4677" w:type="dxa"/>
            <w:vAlign w:val="center"/>
          </w:tcPr>
          <w:p w14:paraId="1FCF72B9" w14:textId="77777777" w:rsidR="002F1C5F" w:rsidRPr="0038076B" w:rsidRDefault="002F1C5F" w:rsidP="00A252BC">
            <w:pPr>
              <w:tabs>
                <w:tab w:val="left" w:pos="1590"/>
              </w:tabs>
              <w:rPr>
                <w:rFonts w:cs="Arial"/>
                <w:b/>
              </w:rPr>
            </w:pPr>
          </w:p>
        </w:tc>
        <w:tc>
          <w:tcPr>
            <w:tcW w:w="898" w:type="dxa"/>
            <w:vAlign w:val="center"/>
          </w:tcPr>
          <w:p w14:paraId="7470F34D" w14:textId="77777777" w:rsidR="002F1C5F" w:rsidRPr="0038076B" w:rsidRDefault="002F1C5F" w:rsidP="00A252BC">
            <w:pPr>
              <w:tabs>
                <w:tab w:val="left" w:pos="1590"/>
              </w:tabs>
              <w:rPr>
                <w:rFonts w:cs="Arial"/>
                <w:b/>
              </w:rPr>
            </w:pPr>
            <w:r w:rsidRPr="0038076B">
              <w:rPr>
                <w:rFonts w:cs="Arial"/>
                <w:b/>
              </w:rPr>
              <w:t>Date:</w:t>
            </w:r>
          </w:p>
        </w:tc>
        <w:tc>
          <w:tcPr>
            <w:tcW w:w="2604" w:type="dxa"/>
            <w:vAlign w:val="center"/>
          </w:tcPr>
          <w:p w14:paraId="2C32D7D8" w14:textId="77777777" w:rsidR="002F1C5F" w:rsidRPr="0038076B" w:rsidRDefault="002F1C5F" w:rsidP="00A252BC">
            <w:pPr>
              <w:tabs>
                <w:tab w:val="left" w:pos="1590"/>
              </w:tabs>
              <w:rPr>
                <w:rFonts w:cs="Arial"/>
                <w:b/>
              </w:rPr>
            </w:pPr>
          </w:p>
        </w:tc>
      </w:tr>
    </w:tbl>
    <w:p w14:paraId="5636D279" w14:textId="77777777" w:rsidR="002F1C5F" w:rsidRDefault="002F1C5F" w:rsidP="002F1C5F">
      <w:pPr>
        <w:tabs>
          <w:tab w:val="left" w:pos="1590"/>
        </w:tabs>
        <w:spacing w:before="180" w:after="180"/>
        <w:rPr>
          <w:rStyle w:val="Hyperlink"/>
          <w:rFonts w:cs="Arial"/>
        </w:rPr>
      </w:pPr>
      <w:r>
        <w:t>Please r</w:t>
      </w:r>
      <w:r w:rsidRPr="00A93F0D">
        <w:t xml:space="preserve">eturn completed form and supporting documentation </w:t>
      </w:r>
      <w:r>
        <w:rPr>
          <w:rFonts w:cs="Arial"/>
        </w:rPr>
        <w:t>by email</w:t>
      </w:r>
      <w:r w:rsidRPr="0038076B">
        <w:rPr>
          <w:rFonts w:cs="Arial"/>
        </w:rPr>
        <w:t xml:space="preserve"> to:</w:t>
      </w:r>
      <w:r>
        <w:rPr>
          <w:rFonts w:cs="Arial"/>
        </w:rPr>
        <w:t xml:space="preserve"> </w:t>
      </w:r>
      <w:hyperlink r:id="rId11" w:history="1">
        <w:r w:rsidRPr="00E70B8D">
          <w:rPr>
            <w:rStyle w:val="Hyperlink"/>
            <w:rFonts w:cs="Arial"/>
          </w:rPr>
          <w:t>sevfoundation.sw@hee.nhs.uk</w:t>
        </w:r>
      </w:hyperlink>
    </w:p>
    <w:p w14:paraId="6A050F46" w14:textId="77777777" w:rsidR="00E03668" w:rsidRDefault="00E03668"/>
    <w:tbl>
      <w:tblPr>
        <w:tblStyle w:val="TableGrid"/>
        <w:tblW w:w="5000" w:type="pct"/>
        <w:shd w:val="clear" w:color="auto" w:fill="D9D9D9" w:themeFill="background1" w:themeFillShade="D9"/>
        <w:tblLook w:val="04A0" w:firstRow="1" w:lastRow="0" w:firstColumn="1" w:lastColumn="0" w:noHBand="0" w:noVBand="1"/>
      </w:tblPr>
      <w:tblGrid>
        <w:gridCol w:w="2235"/>
        <w:gridCol w:w="4255"/>
        <w:gridCol w:w="1198"/>
        <w:gridCol w:w="2726"/>
      </w:tblGrid>
      <w:tr w:rsidR="008805F7" w:rsidRPr="0098308C" w14:paraId="1955D364" w14:textId="77777777" w:rsidTr="00A252BC">
        <w:tc>
          <w:tcPr>
            <w:tcW w:w="5000" w:type="pct"/>
            <w:gridSpan w:val="4"/>
            <w:shd w:val="clear" w:color="auto" w:fill="D9D9D9" w:themeFill="background1" w:themeFillShade="D9"/>
            <w:vAlign w:val="center"/>
          </w:tcPr>
          <w:p w14:paraId="5F27EA56" w14:textId="77777777" w:rsidR="008805F7" w:rsidRPr="0098308C" w:rsidRDefault="008805F7" w:rsidP="00A252BC">
            <w:pPr>
              <w:tabs>
                <w:tab w:val="left" w:pos="1590"/>
              </w:tabs>
              <w:rPr>
                <w:sz w:val="20"/>
                <w:szCs w:val="22"/>
              </w:rPr>
            </w:pPr>
            <w:r w:rsidRPr="0098308C">
              <w:rPr>
                <w:rFonts w:cs="Arial"/>
                <w:b/>
                <w:i/>
                <w:sz w:val="20"/>
                <w:szCs w:val="22"/>
              </w:rPr>
              <w:t>For internal use</w:t>
            </w:r>
          </w:p>
        </w:tc>
      </w:tr>
      <w:tr w:rsidR="008805F7" w:rsidRPr="0098308C" w14:paraId="4A3A45F6" w14:textId="77777777" w:rsidTr="00A252BC">
        <w:trPr>
          <w:trHeight w:val="397"/>
        </w:trPr>
        <w:tc>
          <w:tcPr>
            <w:tcW w:w="1073" w:type="pct"/>
            <w:shd w:val="clear" w:color="auto" w:fill="D9D9D9" w:themeFill="background1" w:themeFillShade="D9"/>
            <w:vAlign w:val="center"/>
          </w:tcPr>
          <w:p w14:paraId="0C9B5742" w14:textId="77777777" w:rsidR="008805F7" w:rsidRPr="0098308C" w:rsidRDefault="008805F7" w:rsidP="00A252BC">
            <w:pPr>
              <w:rPr>
                <w:rFonts w:cs="Arial"/>
                <w:sz w:val="20"/>
                <w:szCs w:val="22"/>
              </w:rPr>
            </w:pPr>
            <w:r>
              <w:rPr>
                <w:rFonts w:cs="Arial"/>
                <w:sz w:val="20"/>
                <w:szCs w:val="22"/>
              </w:rPr>
              <w:t>Approved</w:t>
            </w:r>
          </w:p>
        </w:tc>
        <w:tc>
          <w:tcPr>
            <w:tcW w:w="3927" w:type="pct"/>
            <w:gridSpan w:val="3"/>
            <w:shd w:val="clear" w:color="auto" w:fill="EAEAEA"/>
            <w:vAlign w:val="center"/>
          </w:tcPr>
          <w:p w14:paraId="3E6F2DBB" w14:textId="77777777" w:rsidR="008805F7" w:rsidRPr="0098308C" w:rsidRDefault="008805F7" w:rsidP="00A252BC">
            <w:pPr>
              <w:tabs>
                <w:tab w:val="left" w:pos="1590"/>
              </w:tabs>
              <w:rPr>
                <w:sz w:val="20"/>
                <w:szCs w:val="22"/>
              </w:rPr>
            </w:pPr>
            <w:r>
              <w:rPr>
                <w:sz w:val="20"/>
                <w:szCs w:val="22"/>
              </w:rPr>
              <w:t>Yes / No</w:t>
            </w:r>
          </w:p>
        </w:tc>
      </w:tr>
      <w:tr w:rsidR="008805F7" w:rsidRPr="00483A95" w14:paraId="1D542B28" w14:textId="77777777" w:rsidTr="00A252BC">
        <w:tblPrEx>
          <w:shd w:val="clear" w:color="auto" w:fill="auto"/>
        </w:tblPrEx>
        <w:trPr>
          <w:trHeight w:val="397"/>
        </w:trPr>
        <w:tc>
          <w:tcPr>
            <w:tcW w:w="1073" w:type="pct"/>
            <w:shd w:val="clear" w:color="auto" w:fill="D9D9D9" w:themeFill="background1" w:themeFillShade="D9"/>
            <w:vAlign w:val="center"/>
          </w:tcPr>
          <w:p w14:paraId="389ABED7" w14:textId="77777777" w:rsidR="008805F7" w:rsidRPr="00483A95" w:rsidRDefault="008805F7" w:rsidP="00A252BC">
            <w:pPr>
              <w:rPr>
                <w:rFonts w:cs="Arial"/>
                <w:sz w:val="20"/>
                <w:szCs w:val="22"/>
              </w:rPr>
            </w:pPr>
            <w:r>
              <w:rPr>
                <w:rFonts w:cs="Arial"/>
                <w:sz w:val="20"/>
                <w:szCs w:val="22"/>
              </w:rPr>
              <w:t>If no, state reason</w:t>
            </w:r>
          </w:p>
        </w:tc>
        <w:tc>
          <w:tcPr>
            <w:tcW w:w="3927" w:type="pct"/>
            <w:gridSpan w:val="3"/>
            <w:shd w:val="clear" w:color="auto" w:fill="EAEAEA"/>
            <w:vAlign w:val="center"/>
          </w:tcPr>
          <w:p w14:paraId="23981B18" w14:textId="77777777" w:rsidR="008805F7" w:rsidRPr="00483A95" w:rsidRDefault="008805F7" w:rsidP="00A252BC">
            <w:pPr>
              <w:rPr>
                <w:rFonts w:cs="Arial"/>
                <w:sz w:val="20"/>
                <w:szCs w:val="22"/>
              </w:rPr>
            </w:pPr>
          </w:p>
        </w:tc>
      </w:tr>
      <w:tr w:rsidR="008805F7" w:rsidRPr="0098308C" w14:paraId="1EC58EC5" w14:textId="77777777" w:rsidTr="00A252BC">
        <w:trPr>
          <w:trHeight w:val="397"/>
        </w:trPr>
        <w:tc>
          <w:tcPr>
            <w:tcW w:w="1073" w:type="pct"/>
            <w:shd w:val="clear" w:color="auto" w:fill="D9D9D9" w:themeFill="background1" w:themeFillShade="D9"/>
            <w:vAlign w:val="center"/>
          </w:tcPr>
          <w:p w14:paraId="4108634A" w14:textId="77777777" w:rsidR="008805F7" w:rsidRPr="0098308C" w:rsidRDefault="008805F7" w:rsidP="00A252BC">
            <w:pPr>
              <w:rPr>
                <w:rFonts w:cs="Arial"/>
                <w:sz w:val="20"/>
                <w:szCs w:val="22"/>
              </w:rPr>
            </w:pPr>
            <w:r>
              <w:rPr>
                <w:rFonts w:cs="Arial"/>
                <w:sz w:val="20"/>
                <w:szCs w:val="22"/>
              </w:rPr>
              <w:t>Approved by</w:t>
            </w:r>
          </w:p>
        </w:tc>
        <w:tc>
          <w:tcPr>
            <w:tcW w:w="3927" w:type="pct"/>
            <w:gridSpan w:val="3"/>
            <w:shd w:val="clear" w:color="auto" w:fill="EAEAEA"/>
            <w:vAlign w:val="center"/>
          </w:tcPr>
          <w:p w14:paraId="79D5EBD7" w14:textId="77777777" w:rsidR="008805F7" w:rsidRPr="0098308C" w:rsidRDefault="008805F7" w:rsidP="00A252BC">
            <w:pPr>
              <w:tabs>
                <w:tab w:val="left" w:pos="1590"/>
              </w:tabs>
              <w:rPr>
                <w:sz w:val="20"/>
                <w:szCs w:val="22"/>
              </w:rPr>
            </w:pPr>
          </w:p>
        </w:tc>
      </w:tr>
      <w:tr w:rsidR="008805F7" w:rsidRPr="0098308C" w14:paraId="2530192E" w14:textId="77777777" w:rsidTr="00A252BC">
        <w:trPr>
          <w:trHeight w:val="397"/>
        </w:trPr>
        <w:tc>
          <w:tcPr>
            <w:tcW w:w="1073" w:type="pct"/>
            <w:shd w:val="clear" w:color="auto" w:fill="D9D9D9" w:themeFill="background1" w:themeFillShade="D9"/>
            <w:vAlign w:val="center"/>
          </w:tcPr>
          <w:p w14:paraId="1C02D231" w14:textId="77777777" w:rsidR="008805F7" w:rsidRPr="0098308C" w:rsidRDefault="008805F7" w:rsidP="00A252BC">
            <w:pPr>
              <w:tabs>
                <w:tab w:val="left" w:pos="1590"/>
              </w:tabs>
              <w:rPr>
                <w:sz w:val="20"/>
                <w:szCs w:val="22"/>
              </w:rPr>
            </w:pPr>
            <w:r>
              <w:rPr>
                <w:sz w:val="20"/>
                <w:szCs w:val="22"/>
              </w:rPr>
              <w:t>Signature</w:t>
            </w:r>
          </w:p>
        </w:tc>
        <w:tc>
          <w:tcPr>
            <w:tcW w:w="2043" w:type="pct"/>
            <w:shd w:val="clear" w:color="auto" w:fill="EAEAEA"/>
            <w:vAlign w:val="center"/>
          </w:tcPr>
          <w:p w14:paraId="3346653D" w14:textId="77777777" w:rsidR="008805F7" w:rsidRPr="0098308C" w:rsidRDefault="008805F7" w:rsidP="00A252BC">
            <w:pPr>
              <w:tabs>
                <w:tab w:val="left" w:pos="1590"/>
              </w:tabs>
              <w:rPr>
                <w:sz w:val="20"/>
                <w:szCs w:val="22"/>
              </w:rPr>
            </w:pPr>
          </w:p>
        </w:tc>
        <w:tc>
          <w:tcPr>
            <w:tcW w:w="575" w:type="pct"/>
            <w:shd w:val="clear" w:color="auto" w:fill="D9D9D9" w:themeFill="background1" w:themeFillShade="D9"/>
            <w:vAlign w:val="center"/>
          </w:tcPr>
          <w:p w14:paraId="2EA69AEB" w14:textId="77777777" w:rsidR="008805F7" w:rsidRPr="0098308C" w:rsidRDefault="008805F7" w:rsidP="00A252BC">
            <w:pPr>
              <w:tabs>
                <w:tab w:val="left" w:pos="1590"/>
              </w:tabs>
              <w:rPr>
                <w:sz w:val="20"/>
                <w:szCs w:val="22"/>
              </w:rPr>
            </w:pPr>
            <w:r>
              <w:rPr>
                <w:sz w:val="20"/>
                <w:szCs w:val="22"/>
              </w:rPr>
              <w:t>Date</w:t>
            </w:r>
          </w:p>
        </w:tc>
        <w:tc>
          <w:tcPr>
            <w:tcW w:w="1309" w:type="pct"/>
            <w:shd w:val="clear" w:color="auto" w:fill="EAEAEA"/>
            <w:vAlign w:val="center"/>
          </w:tcPr>
          <w:p w14:paraId="48920755" w14:textId="77777777" w:rsidR="008805F7" w:rsidRPr="0098308C" w:rsidRDefault="008805F7" w:rsidP="00A252BC">
            <w:pPr>
              <w:tabs>
                <w:tab w:val="left" w:pos="1590"/>
              </w:tabs>
              <w:rPr>
                <w:sz w:val="20"/>
                <w:szCs w:val="22"/>
              </w:rPr>
            </w:pPr>
          </w:p>
        </w:tc>
      </w:tr>
    </w:tbl>
    <w:p w14:paraId="4142B042" w14:textId="77777777" w:rsidR="008805F7" w:rsidRDefault="008805F7">
      <w:r>
        <w:br w:type="page"/>
      </w:r>
    </w:p>
    <w:p w14:paraId="3670B6CF" w14:textId="77777777" w:rsidR="00847112" w:rsidRDefault="00847112" w:rsidP="00074539">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414"/>
        <w:gridCol w:w="1133"/>
        <w:gridCol w:w="852"/>
        <w:gridCol w:w="710"/>
        <w:gridCol w:w="281"/>
        <w:gridCol w:w="852"/>
        <w:gridCol w:w="121"/>
        <w:gridCol w:w="1154"/>
        <w:gridCol w:w="821"/>
        <w:gridCol w:w="456"/>
        <w:gridCol w:w="1518"/>
      </w:tblGrid>
      <w:tr w:rsidR="00F416CD" w:rsidRPr="0038076B" w14:paraId="3990F5DA" w14:textId="77777777" w:rsidTr="008805F7">
        <w:trPr>
          <w:trHeight w:val="454"/>
          <w:jc w:val="center"/>
        </w:trPr>
        <w:tc>
          <w:tcPr>
            <w:tcW w:w="5000" w:type="pct"/>
            <w:gridSpan w:val="12"/>
            <w:shd w:val="clear" w:color="auto" w:fill="D9D9D9" w:themeFill="background1" w:themeFillShade="D9"/>
            <w:vAlign w:val="center"/>
          </w:tcPr>
          <w:p w14:paraId="1D21ED15" w14:textId="77777777" w:rsidR="00F416CD" w:rsidRPr="00AC22CF" w:rsidRDefault="008805F7" w:rsidP="008805F7">
            <w:pPr>
              <w:rPr>
                <w:rFonts w:cs="Arial"/>
              </w:rPr>
            </w:pPr>
            <w:r>
              <w:rPr>
                <w:rFonts w:cs="Arial"/>
                <w:b/>
              </w:rPr>
              <w:t>PART A: TO BE COMPLETED BY HOST INSTITUTION</w:t>
            </w:r>
          </w:p>
        </w:tc>
      </w:tr>
      <w:tr w:rsidR="008805F7" w:rsidRPr="0038076B" w14:paraId="27AAFD53" w14:textId="77777777" w:rsidTr="00DC59F7">
        <w:trPr>
          <w:trHeight w:val="454"/>
          <w:jc w:val="center"/>
        </w:trPr>
        <w:tc>
          <w:tcPr>
            <w:tcW w:w="1208" w:type="pct"/>
            <w:gridSpan w:val="2"/>
            <w:vAlign w:val="center"/>
          </w:tcPr>
          <w:p w14:paraId="09348105" w14:textId="77777777" w:rsidR="00F416CD" w:rsidRPr="0038076B" w:rsidRDefault="008805F7" w:rsidP="001C2D38">
            <w:pPr>
              <w:rPr>
                <w:rFonts w:cs="Arial"/>
                <w:b/>
              </w:rPr>
            </w:pPr>
            <w:r>
              <w:rPr>
                <w:rFonts w:cs="Arial"/>
                <w:b/>
              </w:rPr>
              <w:t>Trainee Name</w:t>
            </w:r>
          </w:p>
        </w:tc>
        <w:tc>
          <w:tcPr>
            <w:tcW w:w="2450" w:type="pct"/>
            <w:gridSpan w:val="7"/>
            <w:vAlign w:val="center"/>
          </w:tcPr>
          <w:p w14:paraId="3E46419B" w14:textId="77777777" w:rsidR="00F416CD" w:rsidRPr="0038076B" w:rsidRDefault="00F416CD" w:rsidP="001C2D38">
            <w:pPr>
              <w:rPr>
                <w:rFonts w:cs="Arial"/>
              </w:rPr>
            </w:pPr>
          </w:p>
        </w:tc>
        <w:tc>
          <w:tcPr>
            <w:tcW w:w="613" w:type="pct"/>
            <w:gridSpan w:val="2"/>
            <w:vAlign w:val="center"/>
          </w:tcPr>
          <w:p w14:paraId="284FB844" w14:textId="77777777" w:rsidR="00F416CD" w:rsidRPr="0038076B" w:rsidRDefault="00F416CD" w:rsidP="001C2D38">
            <w:pPr>
              <w:rPr>
                <w:rFonts w:cs="Arial"/>
                <w:b/>
              </w:rPr>
            </w:pPr>
            <w:r w:rsidRPr="0038076B">
              <w:rPr>
                <w:rFonts w:cs="Arial"/>
                <w:b/>
              </w:rPr>
              <w:t>GMC No</w:t>
            </w:r>
          </w:p>
        </w:tc>
        <w:tc>
          <w:tcPr>
            <w:tcW w:w="729" w:type="pct"/>
            <w:vAlign w:val="center"/>
          </w:tcPr>
          <w:p w14:paraId="155CE432" w14:textId="77777777" w:rsidR="00F416CD" w:rsidRPr="00D03B0B" w:rsidRDefault="00F416CD" w:rsidP="001C2D38">
            <w:pPr>
              <w:rPr>
                <w:rFonts w:cs="Arial"/>
              </w:rPr>
            </w:pPr>
          </w:p>
        </w:tc>
      </w:tr>
      <w:tr w:rsidR="00F416CD" w:rsidRPr="0038076B" w14:paraId="2101B14C" w14:textId="77777777" w:rsidTr="00DC59F7">
        <w:trPr>
          <w:trHeight w:val="454"/>
          <w:jc w:val="center"/>
        </w:trPr>
        <w:tc>
          <w:tcPr>
            <w:tcW w:w="1208" w:type="pct"/>
            <w:gridSpan w:val="2"/>
            <w:vAlign w:val="center"/>
          </w:tcPr>
          <w:p w14:paraId="65C5249A" w14:textId="77777777" w:rsidR="00F416CD" w:rsidRPr="0038076B" w:rsidRDefault="008805F7" w:rsidP="001C2D38">
            <w:pPr>
              <w:pStyle w:val="Header"/>
              <w:rPr>
                <w:rFonts w:cs="Arial"/>
                <w:b/>
              </w:rPr>
            </w:pPr>
            <w:r>
              <w:rPr>
                <w:rFonts w:cs="Arial"/>
                <w:b/>
              </w:rPr>
              <w:t>Foundation School</w:t>
            </w:r>
          </w:p>
        </w:tc>
        <w:tc>
          <w:tcPr>
            <w:tcW w:w="3792" w:type="pct"/>
            <w:gridSpan w:val="10"/>
            <w:vAlign w:val="center"/>
          </w:tcPr>
          <w:p w14:paraId="571A24C6" w14:textId="77777777" w:rsidR="00F416CD" w:rsidRPr="0038076B" w:rsidRDefault="008805F7" w:rsidP="001C2D38">
            <w:pPr>
              <w:rPr>
                <w:rFonts w:cs="Arial"/>
              </w:rPr>
            </w:pPr>
            <w:r>
              <w:rPr>
                <w:rFonts w:cs="Arial"/>
              </w:rPr>
              <w:t>Severn Foundation School</w:t>
            </w:r>
          </w:p>
        </w:tc>
      </w:tr>
      <w:tr w:rsidR="008805F7" w:rsidRPr="0038076B" w14:paraId="4050841E" w14:textId="77777777" w:rsidTr="00DC59F7">
        <w:trPr>
          <w:trHeight w:val="1417"/>
          <w:jc w:val="center"/>
        </w:trPr>
        <w:tc>
          <w:tcPr>
            <w:tcW w:w="1208" w:type="pct"/>
            <w:gridSpan w:val="2"/>
            <w:vAlign w:val="center"/>
          </w:tcPr>
          <w:p w14:paraId="58FB83A1" w14:textId="77777777" w:rsidR="008805F7" w:rsidRDefault="008805F7" w:rsidP="001C2D38">
            <w:pPr>
              <w:pStyle w:val="Header"/>
              <w:rPr>
                <w:rFonts w:cs="Arial"/>
                <w:b/>
              </w:rPr>
            </w:pPr>
            <w:r w:rsidRPr="00143B42">
              <w:rPr>
                <w:b/>
                <w:spacing w:val="-4"/>
                <w:szCs w:val="22"/>
              </w:rPr>
              <w:t>Name and address of hospital at which F2 programme would be delivered</w:t>
            </w:r>
          </w:p>
        </w:tc>
        <w:tc>
          <w:tcPr>
            <w:tcW w:w="3792" w:type="pct"/>
            <w:gridSpan w:val="10"/>
            <w:vAlign w:val="center"/>
          </w:tcPr>
          <w:p w14:paraId="43F59B38" w14:textId="77777777" w:rsidR="008805F7" w:rsidRDefault="008805F7" w:rsidP="001C2D38">
            <w:pPr>
              <w:rPr>
                <w:rFonts w:cs="Arial"/>
              </w:rPr>
            </w:pPr>
          </w:p>
        </w:tc>
      </w:tr>
      <w:tr w:rsidR="007512F2" w:rsidRPr="0038076B" w14:paraId="0E3FAF80" w14:textId="77777777" w:rsidTr="00DC59F7">
        <w:trPr>
          <w:trHeight w:val="454"/>
          <w:jc w:val="center"/>
        </w:trPr>
        <w:tc>
          <w:tcPr>
            <w:tcW w:w="1208" w:type="pct"/>
            <w:gridSpan w:val="2"/>
            <w:vMerge w:val="restart"/>
            <w:vAlign w:val="center"/>
          </w:tcPr>
          <w:p w14:paraId="6BE94564" w14:textId="77777777" w:rsidR="007512F2" w:rsidRPr="00143B42" w:rsidRDefault="007512F2" w:rsidP="007512F2">
            <w:pPr>
              <w:pStyle w:val="Header"/>
              <w:rPr>
                <w:b/>
                <w:spacing w:val="-4"/>
                <w:szCs w:val="22"/>
              </w:rPr>
            </w:pPr>
            <w:r w:rsidRPr="00143B42">
              <w:rPr>
                <w:rFonts w:cs="Arial"/>
                <w:b/>
                <w:szCs w:val="22"/>
              </w:rPr>
              <w:t>Educational Supervisor</w:t>
            </w:r>
          </w:p>
        </w:tc>
        <w:tc>
          <w:tcPr>
            <w:tcW w:w="544" w:type="pct"/>
            <w:vAlign w:val="center"/>
          </w:tcPr>
          <w:p w14:paraId="6F180D01" w14:textId="77777777" w:rsidR="007512F2" w:rsidRDefault="007512F2" w:rsidP="001C2D38">
            <w:pPr>
              <w:rPr>
                <w:rFonts w:cs="Arial"/>
              </w:rPr>
            </w:pPr>
            <w:r>
              <w:rPr>
                <w:rFonts w:cs="Arial"/>
              </w:rPr>
              <w:t>Name</w:t>
            </w:r>
          </w:p>
        </w:tc>
        <w:tc>
          <w:tcPr>
            <w:tcW w:w="3248" w:type="pct"/>
            <w:gridSpan w:val="9"/>
            <w:vAlign w:val="center"/>
          </w:tcPr>
          <w:p w14:paraId="08B7CCFD" w14:textId="77777777" w:rsidR="007512F2" w:rsidRDefault="007512F2" w:rsidP="001C2D38">
            <w:pPr>
              <w:rPr>
                <w:rFonts w:cs="Arial"/>
              </w:rPr>
            </w:pPr>
          </w:p>
        </w:tc>
      </w:tr>
      <w:tr w:rsidR="007512F2" w:rsidRPr="0038076B" w14:paraId="20E270D1" w14:textId="77777777" w:rsidTr="00DC59F7">
        <w:trPr>
          <w:trHeight w:val="454"/>
          <w:jc w:val="center"/>
        </w:trPr>
        <w:tc>
          <w:tcPr>
            <w:tcW w:w="1208" w:type="pct"/>
            <w:gridSpan w:val="2"/>
            <w:vMerge/>
            <w:vAlign w:val="center"/>
          </w:tcPr>
          <w:p w14:paraId="3C3C6DB5" w14:textId="77777777" w:rsidR="007512F2" w:rsidRPr="00143B42" w:rsidRDefault="007512F2" w:rsidP="007512F2">
            <w:pPr>
              <w:pStyle w:val="Header"/>
              <w:rPr>
                <w:rFonts w:cs="Arial"/>
                <w:b/>
                <w:szCs w:val="22"/>
              </w:rPr>
            </w:pPr>
          </w:p>
        </w:tc>
        <w:tc>
          <w:tcPr>
            <w:tcW w:w="544" w:type="pct"/>
            <w:vAlign w:val="center"/>
          </w:tcPr>
          <w:p w14:paraId="75499909" w14:textId="77777777" w:rsidR="007512F2" w:rsidRDefault="007512F2" w:rsidP="001C2D38">
            <w:pPr>
              <w:rPr>
                <w:rFonts w:cs="Arial"/>
              </w:rPr>
            </w:pPr>
            <w:r>
              <w:rPr>
                <w:rFonts w:cs="Arial"/>
              </w:rPr>
              <w:t>Email</w:t>
            </w:r>
          </w:p>
        </w:tc>
        <w:tc>
          <w:tcPr>
            <w:tcW w:w="3248" w:type="pct"/>
            <w:gridSpan w:val="9"/>
            <w:vAlign w:val="center"/>
          </w:tcPr>
          <w:p w14:paraId="2380D7C5" w14:textId="77777777" w:rsidR="007512F2" w:rsidRDefault="007512F2" w:rsidP="001C2D38">
            <w:pPr>
              <w:rPr>
                <w:rFonts w:cs="Arial"/>
              </w:rPr>
            </w:pPr>
          </w:p>
        </w:tc>
      </w:tr>
      <w:tr w:rsidR="00D03B0B" w:rsidRPr="0038076B" w14:paraId="087A3344" w14:textId="77777777" w:rsidTr="00DC59F7">
        <w:trPr>
          <w:trHeight w:val="454"/>
          <w:jc w:val="center"/>
        </w:trPr>
        <w:tc>
          <w:tcPr>
            <w:tcW w:w="1208" w:type="pct"/>
            <w:gridSpan w:val="2"/>
            <w:vMerge w:val="restart"/>
          </w:tcPr>
          <w:p w14:paraId="2A0ECA02" w14:textId="77777777" w:rsidR="00D03B0B" w:rsidRPr="00143B42" w:rsidRDefault="00D03B0B" w:rsidP="007512F2">
            <w:pPr>
              <w:pStyle w:val="Header"/>
              <w:rPr>
                <w:rFonts w:cs="Arial"/>
                <w:b/>
                <w:szCs w:val="22"/>
              </w:rPr>
            </w:pPr>
            <w:r w:rsidRPr="00143B42">
              <w:rPr>
                <w:rFonts w:cs="Arial"/>
                <w:b/>
                <w:szCs w:val="22"/>
              </w:rPr>
              <w:t>Details of proposed F2 programme</w:t>
            </w:r>
          </w:p>
        </w:tc>
        <w:tc>
          <w:tcPr>
            <w:tcW w:w="1896" w:type="pct"/>
            <w:gridSpan w:val="6"/>
            <w:shd w:val="clear" w:color="auto" w:fill="EAEAEA"/>
            <w:vAlign w:val="center"/>
          </w:tcPr>
          <w:p w14:paraId="14687E87" w14:textId="77777777" w:rsidR="00D03B0B" w:rsidRDefault="00D03B0B" w:rsidP="001C2D38">
            <w:pPr>
              <w:rPr>
                <w:rFonts w:cs="Arial"/>
              </w:rPr>
            </w:pPr>
            <w:r w:rsidRPr="00143B42">
              <w:rPr>
                <w:rFonts w:cs="Arial"/>
                <w:b/>
                <w:szCs w:val="22"/>
              </w:rPr>
              <w:t>Specialty 1</w:t>
            </w:r>
          </w:p>
        </w:tc>
        <w:tc>
          <w:tcPr>
            <w:tcW w:w="948" w:type="pct"/>
            <w:gridSpan w:val="2"/>
            <w:shd w:val="clear" w:color="auto" w:fill="EAEAEA"/>
            <w:vAlign w:val="center"/>
          </w:tcPr>
          <w:p w14:paraId="07CAC5AE" w14:textId="77777777" w:rsidR="00D03B0B" w:rsidRDefault="00D03B0B" w:rsidP="001C2D38">
            <w:pPr>
              <w:rPr>
                <w:rFonts w:cs="Arial"/>
              </w:rPr>
            </w:pPr>
            <w:r w:rsidRPr="008805F7">
              <w:rPr>
                <w:rFonts w:cs="Arial"/>
                <w:b/>
              </w:rPr>
              <w:t>Start Date</w:t>
            </w:r>
          </w:p>
        </w:tc>
        <w:tc>
          <w:tcPr>
            <w:tcW w:w="948" w:type="pct"/>
            <w:gridSpan w:val="2"/>
            <w:shd w:val="clear" w:color="auto" w:fill="EAEAEA"/>
            <w:vAlign w:val="center"/>
          </w:tcPr>
          <w:p w14:paraId="090E6660" w14:textId="77777777" w:rsidR="00D03B0B" w:rsidRDefault="00D03B0B" w:rsidP="001C2D38">
            <w:pPr>
              <w:rPr>
                <w:rFonts w:cs="Arial"/>
              </w:rPr>
            </w:pPr>
            <w:r w:rsidRPr="008805F7">
              <w:rPr>
                <w:rFonts w:cs="Arial"/>
                <w:b/>
              </w:rPr>
              <w:t>End Date</w:t>
            </w:r>
          </w:p>
        </w:tc>
      </w:tr>
      <w:tr w:rsidR="00D03B0B" w:rsidRPr="0038076B" w14:paraId="3FCBB6B5" w14:textId="77777777" w:rsidTr="00DC59F7">
        <w:trPr>
          <w:trHeight w:val="454"/>
          <w:jc w:val="center"/>
        </w:trPr>
        <w:tc>
          <w:tcPr>
            <w:tcW w:w="1208" w:type="pct"/>
            <w:gridSpan w:val="2"/>
            <w:vMerge/>
            <w:vAlign w:val="center"/>
          </w:tcPr>
          <w:p w14:paraId="530D68A1" w14:textId="77777777" w:rsidR="00D03B0B" w:rsidRPr="00143B42" w:rsidRDefault="00D03B0B" w:rsidP="001C2D38">
            <w:pPr>
              <w:pStyle w:val="Header"/>
              <w:rPr>
                <w:rFonts w:cs="Arial"/>
                <w:b/>
                <w:szCs w:val="22"/>
              </w:rPr>
            </w:pPr>
          </w:p>
        </w:tc>
        <w:tc>
          <w:tcPr>
            <w:tcW w:w="1896" w:type="pct"/>
            <w:gridSpan w:val="6"/>
            <w:shd w:val="clear" w:color="auto" w:fill="auto"/>
            <w:vAlign w:val="center"/>
          </w:tcPr>
          <w:p w14:paraId="4473D9C8" w14:textId="77777777" w:rsidR="00D03B0B" w:rsidRDefault="00D03B0B" w:rsidP="001C2D38">
            <w:pPr>
              <w:rPr>
                <w:rFonts w:cs="Arial"/>
              </w:rPr>
            </w:pPr>
          </w:p>
        </w:tc>
        <w:tc>
          <w:tcPr>
            <w:tcW w:w="948" w:type="pct"/>
            <w:gridSpan w:val="2"/>
            <w:vAlign w:val="center"/>
          </w:tcPr>
          <w:p w14:paraId="2B7699B6" w14:textId="77777777" w:rsidR="00D03B0B" w:rsidRDefault="00D03B0B" w:rsidP="001C2D38">
            <w:pPr>
              <w:rPr>
                <w:rFonts w:cs="Arial"/>
              </w:rPr>
            </w:pPr>
          </w:p>
        </w:tc>
        <w:tc>
          <w:tcPr>
            <w:tcW w:w="948" w:type="pct"/>
            <w:gridSpan w:val="2"/>
            <w:vAlign w:val="center"/>
          </w:tcPr>
          <w:p w14:paraId="7FF39C9A" w14:textId="77777777" w:rsidR="00D03B0B" w:rsidRDefault="00D03B0B" w:rsidP="001C2D38">
            <w:pPr>
              <w:rPr>
                <w:rFonts w:cs="Arial"/>
              </w:rPr>
            </w:pPr>
          </w:p>
        </w:tc>
      </w:tr>
      <w:tr w:rsidR="00D03B0B" w:rsidRPr="0038076B" w14:paraId="3238A958" w14:textId="77777777" w:rsidTr="00DC59F7">
        <w:trPr>
          <w:trHeight w:val="454"/>
          <w:jc w:val="center"/>
        </w:trPr>
        <w:tc>
          <w:tcPr>
            <w:tcW w:w="1208" w:type="pct"/>
            <w:gridSpan w:val="2"/>
            <w:vMerge/>
            <w:vAlign w:val="center"/>
          </w:tcPr>
          <w:p w14:paraId="052D13DA" w14:textId="77777777" w:rsidR="00D03B0B" w:rsidRPr="00143B42" w:rsidRDefault="00D03B0B" w:rsidP="001C2D38">
            <w:pPr>
              <w:pStyle w:val="Header"/>
              <w:rPr>
                <w:rFonts w:cs="Arial"/>
                <w:b/>
                <w:szCs w:val="22"/>
              </w:rPr>
            </w:pPr>
          </w:p>
        </w:tc>
        <w:tc>
          <w:tcPr>
            <w:tcW w:w="953" w:type="pct"/>
            <w:gridSpan w:val="2"/>
            <w:vMerge w:val="restart"/>
            <w:shd w:val="clear" w:color="auto" w:fill="EAEAEA"/>
            <w:vAlign w:val="center"/>
          </w:tcPr>
          <w:p w14:paraId="2D5F3A5C" w14:textId="77777777" w:rsidR="00D03B0B" w:rsidRDefault="00D03B0B" w:rsidP="001C2D38">
            <w:pPr>
              <w:rPr>
                <w:rFonts w:cs="Arial"/>
              </w:rPr>
            </w:pPr>
            <w:r>
              <w:rPr>
                <w:rFonts w:cs="Arial"/>
              </w:rPr>
              <w:t>Clinical Supervisor</w:t>
            </w:r>
          </w:p>
        </w:tc>
        <w:tc>
          <w:tcPr>
            <w:tcW w:w="476" w:type="pct"/>
            <w:gridSpan w:val="2"/>
            <w:shd w:val="clear" w:color="auto" w:fill="EAEAEA"/>
            <w:vAlign w:val="center"/>
          </w:tcPr>
          <w:p w14:paraId="394E9CAF" w14:textId="77777777" w:rsidR="00D03B0B" w:rsidRDefault="00D03B0B" w:rsidP="001C2D38">
            <w:pPr>
              <w:rPr>
                <w:rFonts w:cs="Arial"/>
              </w:rPr>
            </w:pPr>
            <w:r>
              <w:rPr>
                <w:rFonts w:cs="Arial"/>
              </w:rPr>
              <w:t>Name</w:t>
            </w:r>
          </w:p>
        </w:tc>
        <w:tc>
          <w:tcPr>
            <w:tcW w:w="2363" w:type="pct"/>
            <w:gridSpan w:val="6"/>
            <w:vAlign w:val="center"/>
          </w:tcPr>
          <w:p w14:paraId="17DDC76F" w14:textId="77777777" w:rsidR="00D03B0B" w:rsidRDefault="00D03B0B" w:rsidP="001C2D38">
            <w:pPr>
              <w:rPr>
                <w:rFonts w:cs="Arial"/>
              </w:rPr>
            </w:pPr>
          </w:p>
        </w:tc>
      </w:tr>
      <w:tr w:rsidR="00D03B0B" w:rsidRPr="0038076B" w14:paraId="07BF2A21" w14:textId="77777777" w:rsidTr="00DC59F7">
        <w:trPr>
          <w:trHeight w:val="454"/>
          <w:jc w:val="center"/>
        </w:trPr>
        <w:tc>
          <w:tcPr>
            <w:tcW w:w="1208" w:type="pct"/>
            <w:gridSpan w:val="2"/>
            <w:vMerge/>
            <w:vAlign w:val="center"/>
          </w:tcPr>
          <w:p w14:paraId="42C55B67" w14:textId="77777777" w:rsidR="00D03B0B" w:rsidRPr="00143B42" w:rsidRDefault="00D03B0B" w:rsidP="001C2D38">
            <w:pPr>
              <w:pStyle w:val="Header"/>
              <w:rPr>
                <w:rFonts w:cs="Arial"/>
                <w:b/>
                <w:szCs w:val="22"/>
              </w:rPr>
            </w:pPr>
          </w:p>
        </w:tc>
        <w:tc>
          <w:tcPr>
            <w:tcW w:w="953" w:type="pct"/>
            <w:gridSpan w:val="2"/>
            <w:vMerge/>
            <w:shd w:val="clear" w:color="auto" w:fill="EAEAEA"/>
            <w:vAlign w:val="center"/>
          </w:tcPr>
          <w:p w14:paraId="28504E5E" w14:textId="77777777" w:rsidR="00D03B0B" w:rsidRDefault="00D03B0B" w:rsidP="001C2D38">
            <w:pPr>
              <w:rPr>
                <w:rFonts w:cs="Arial"/>
              </w:rPr>
            </w:pPr>
          </w:p>
        </w:tc>
        <w:tc>
          <w:tcPr>
            <w:tcW w:w="476" w:type="pct"/>
            <w:gridSpan w:val="2"/>
            <w:shd w:val="clear" w:color="auto" w:fill="EAEAEA"/>
            <w:vAlign w:val="center"/>
          </w:tcPr>
          <w:p w14:paraId="2BDB3EB9" w14:textId="77777777" w:rsidR="00D03B0B" w:rsidRDefault="00D03B0B" w:rsidP="001C2D38">
            <w:pPr>
              <w:rPr>
                <w:rFonts w:cs="Arial"/>
              </w:rPr>
            </w:pPr>
            <w:r>
              <w:rPr>
                <w:rFonts w:cs="Arial"/>
              </w:rPr>
              <w:t>Email</w:t>
            </w:r>
          </w:p>
        </w:tc>
        <w:tc>
          <w:tcPr>
            <w:tcW w:w="2363" w:type="pct"/>
            <w:gridSpan w:val="6"/>
            <w:vAlign w:val="center"/>
          </w:tcPr>
          <w:p w14:paraId="1501F921" w14:textId="77777777" w:rsidR="00D03B0B" w:rsidRDefault="00D03B0B" w:rsidP="001C2D38">
            <w:pPr>
              <w:rPr>
                <w:rFonts w:cs="Arial"/>
              </w:rPr>
            </w:pPr>
          </w:p>
        </w:tc>
      </w:tr>
      <w:tr w:rsidR="00D03B0B" w:rsidRPr="0038076B" w14:paraId="3015789F" w14:textId="77777777" w:rsidTr="00DC59F7">
        <w:trPr>
          <w:trHeight w:val="454"/>
          <w:jc w:val="center"/>
        </w:trPr>
        <w:tc>
          <w:tcPr>
            <w:tcW w:w="1208" w:type="pct"/>
            <w:gridSpan w:val="2"/>
            <w:vMerge/>
            <w:vAlign w:val="center"/>
          </w:tcPr>
          <w:p w14:paraId="4BBFDDDF" w14:textId="77777777" w:rsidR="00D03B0B" w:rsidRPr="00143B42" w:rsidRDefault="00D03B0B" w:rsidP="001C2D38">
            <w:pPr>
              <w:pStyle w:val="Header"/>
              <w:rPr>
                <w:rFonts w:cs="Arial"/>
                <w:b/>
                <w:szCs w:val="22"/>
              </w:rPr>
            </w:pPr>
          </w:p>
        </w:tc>
        <w:tc>
          <w:tcPr>
            <w:tcW w:w="1896" w:type="pct"/>
            <w:gridSpan w:val="6"/>
            <w:shd w:val="clear" w:color="auto" w:fill="EAEAEA"/>
            <w:vAlign w:val="center"/>
          </w:tcPr>
          <w:p w14:paraId="1AAFA275" w14:textId="77777777" w:rsidR="00D03B0B" w:rsidRDefault="00D03B0B" w:rsidP="007512F2">
            <w:pPr>
              <w:rPr>
                <w:rFonts w:cs="Arial"/>
              </w:rPr>
            </w:pPr>
            <w:r w:rsidRPr="00143B42">
              <w:rPr>
                <w:rFonts w:cs="Arial"/>
                <w:b/>
                <w:szCs w:val="22"/>
              </w:rPr>
              <w:t xml:space="preserve">Specialty </w:t>
            </w:r>
            <w:r>
              <w:rPr>
                <w:rFonts w:cs="Arial"/>
                <w:b/>
                <w:szCs w:val="22"/>
              </w:rPr>
              <w:t>2</w:t>
            </w:r>
          </w:p>
        </w:tc>
        <w:tc>
          <w:tcPr>
            <w:tcW w:w="948" w:type="pct"/>
            <w:gridSpan w:val="2"/>
            <w:shd w:val="clear" w:color="auto" w:fill="EAEAEA"/>
            <w:vAlign w:val="center"/>
          </w:tcPr>
          <w:p w14:paraId="5EF8324D" w14:textId="77777777" w:rsidR="00D03B0B" w:rsidRDefault="00D03B0B" w:rsidP="00A252BC">
            <w:pPr>
              <w:rPr>
                <w:rFonts w:cs="Arial"/>
              </w:rPr>
            </w:pPr>
            <w:r w:rsidRPr="008805F7">
              <w:rPr>
                <w:rFonts w:cs="Arial"/>
                <w:b/>
              </w:rPr>
              <w:t>Start Date</w:t>
            </w:r>
          </w:p>
        </w:tc>
        <w:tc>
          <w:tcPr>
            <w:tcW w:w="948" w:type="pct"/>
            <w:gridSpan w:val="2"/>
            <w:shd w:val="clear" w:color="auto" w:fill="EAEAEA"/>
            <w:vAlign w:val="center"/>
          </w:tcPr>
          <w:p w14:paraId="72AE9EF8" w14:textId="77777777" w:rsidR="00D03B0B" w:rsidRDefault="00D03B0B" w:rsidP="00A252BC">
            <w:pPr>
              <w:rPr>
                <w:rFonts w:cs="Arial"/>
              </w:rPr>
            </w:pPr>
            <w:r w:rsidRPr="008805F7">
              <w:rPr>
                <w:rFonts w:cs="Arial"/>
                <w:b/>
              </w:rPr>
              <w:t>End Date</w:t>
            </w:r>
          </w:p>
        </w:tc>
      </w:tr>
      <w:tr w:rsidR="00D03B0B" w:rsidRPr="0038076B" w14:paraId="3F589C4C" w14:textId="77777777" w:rsidTr="00DC59F7">
        <w:trPr>
          <w:trHeight w:val="454"/>
          <w:jc w:val="center"/>
        </w:trPr>
        <w:tc>
          <w:tcPr>
            <w:tcW w:w="1208" w:type="pct"/>
            <w:gridSpan w:val="2"/>
            <w:vMerge/>
            <w:vAlign w:val="center"/>
          </w:tcPr>
          <w:p w14:paraId="42C12E39" w14:textId="77777777" w:rsidR="00D03B0B" w:rsidRPr="00143B42" w:rsidRDefault="00D03B0B" w:rsidP="001C2D38">
            <w:pPr>
              <w:pStyle w:val="Header"/>
              <w:rPr>
                <w:rFonts w:cs="Arial"/>
                <w:b/>
                <w:szCs w:val="22"/>
              </w:rPr>
            </w:pPr>
          </w:p>
        </w:tc>
        <w:tc>
          <w:tcPr>
            <w:tcW w:w="1896" w:type="pct"/>
            <w:gridSpan w:val="6"/>
            <w:shd w:val="clear" w:color="auto" w:fill="auto"/>
            <w:vAlign w:val="center"/>
          </w:tcPr>
          <w:p w14:paraId="08171EF8" w14:textId="77777777" w:rsidR="00D03B0B" w:rsidRPr="00D03B0B" w:rsidRDefault="00D03B0B" w:rsidP="00A252BC">
            <w:pPr>
              <w:rPr>
                <w:rFonts w:cs="Arial"/>
                <w:szCs w:val="22"/>
              </w:rPr>
            </w:pPr>
          </w:p>
        </w:tc>
        <w:tc>
          <w:tcPr>
            <w:tcW w:w="948" w:type="pct"/>
            <w:gridSpan w:val="2"/>
            <w:vAlign w:val="center"/>
          </w:tcPr>
          <w:p w14:paraId="7A0BD6E6" w14:textId="77777777" w:rsidR="00D03B0B" w:rsidRPr="00D03B0B" w:rsidRDefault="00D03B0B" w:rsidP="00A252BC">
            <w:pPr>
              <w:rPr>
                <w:rFonts w:cs="Arial"/>
              </w:rPr>
            </w:pPr>
          </w:p>
        </w:tc>
        <w:tc>
          <w:tcPr>
            <w:tcW w:w="948" w:type="pct"/>
            <w:gridSpan w:val="2"/>
            <w:vAlign w:val="center"/>
          </w:tcPr>
          <w:p w14:paraId="33402859" w14:textId="77777777" w:rsidR="00D03B0B" w:rsidRPr="00D03B0B" w:rsidRDefault="00D03B0B" w:rsidP="00A252BC">
            <w:pPr>
              <w:rPr>
                <w:rFonts w:cs="Arial"/>
              </w:rPr>
            </w:pPr>
          </w:p>
        </w:tc>
      </w:tr>
      <w:tr w:rsidR="00D03B0B" w:rsidRPr="0038076B" w14:paraId="4F0D8C9E" w14:textId="77777777" w:rsidTr="00DC59F7">
        <w:trPr>
          <w:trHeight w:val="454"/>
          <w:jc w:val="center"/>
        </w:trPr>
        <w:tc>
          <w:tcPr>
            <w:tcW w:w="1208" w:type="pct"/>
            <w:gridSpan w:val="2"/>
            <w:vMerge/>
            <w:vAlign w:val="center"/>
          </w:tcPr>
          <w:p w14:paraId="4570F1C4" w14:textId="77777777" w:rsidR="00D03B0B" w:rsidRPr="00143B42" w:rsidRDefault="00D03B0B" w:rsidP="001C2D38">
            <w:pPr>
              <w:pStyle w:val="Header"/>
              <w:rPr>
                <w:rFonts w:cs="Arial"/>
                <w:b/>
                <w:szCs w:val="22"/>
              </w:rPr>
            </w:pPr>
          </w:p>
        </w:tc>
        <w:tc>
          <w:tcPr>
            <w:tcW w:w="953" w:type="pct"/>
            <w:gridSpan w:val="2"/>
            <w:vMerge w:val="restart"/>
            <w:shd w:val="clear" w:color="auto" w:fill="EAEAEA"/>
            <w:vAlign w:val="center"/>
          </w:tcPr>
          <w:p w14:paraId="18F7C419" w14:textId="77777777" w:rsidR="00D03B0B" w:rsidRDefault="00D03B0B" w:rsidP="00A252BC">
            <w:pPr>
              <w:rPr>
                <w:rFonts w:cs="Arial"/>
              </w:rPr>
            </w:pPr>
            <w:r>
              <w:rPr>
                <w:rFonts w:cs="Arial"/>
              </w:rPr>
              <w:t>Clinical Supervisor</w:t>
            </w:r>
          </w:p>
        </w:tc>
        <w:tc>
          <w:tcPr>
            <w:tcW w:w="476" w:type="pct"/>
            <w:gridSpan w:val="2"/>
            <w:shd w:val="clear" w:color="auto" w:fill="EAEAEA"/>
            <w:vAlign w:val="center"/>
          </w:tcPr>
          <w:p w14:paraId="742AA907" w14:textId="77777777" w:rsidR="00D03B0B" w:rsidRDefault="00D03B0B" w:rsidP="00A252BC">
            <w:pPr>
              <w:rPr>
                <w:rFonts w:cs="Arial"/>
              </w:rPr>
            </w:pPr>
            <w:r>
              <w:rPr>
                <w:rFonts w:cs="Arial"/>
              </w:rPr>
              <w:t>Name</w:t>
            </w:r>
          </w:p>
        </w:tc>
        <w:tc>
          <w:tcPr>
            <w:tcW w:w="2363" w:type="pct"/>
            <w:gridSpan w:val="6"/>
            <w:vAlign w:val="center"/>
          </w:tcPr>
          <w:p w14:paraId="23A3695B" w14:textId="77777777" w:rsidR="00D03B0B" w:rsidRDefault="00D03B0B" w:rsidP="00A252BC">
            <w:pPr>
              <w:rPr>
                <w:rFonts w:cs="Arial"/>
              </w:rPr>
            </w:pPr>
          </w:p>
        </w:tc>
      </w:tr>
      <w:tr w:rsidR="00D03B0B" w:rsidRPr="0038076B" w14:paraId="2EC18582" w14:textId="77777777" w:rsidTr="00DC59F7">
        <w:trPr>
          <w:trHeight w:val="454"/>
          <w:jc w:val="center"/>
        </w:trPr>
        <w:tc>
          <w:tcPr>
            <w:tcW w:w="1208" w:type="pct"/>
            <w:gridSpan w:val="2"/>
            <w:vMerge/>
            <w:vAlign w:val="center"/>
          </w:tcPr>
          <w:p w14:paraId="55D86AF4" w14:textId="77777777" w:rsidR="00D03B0B" w:rsidRPr="00143B42" w:rsidRDefault="00D03B0B" w:rsidP="001C2D38">
            <w:pPr>
              <w:pStyle w:val="Header"/>
              <w:rPr>
                <w:rFonts w:cs="Arial"/>
                <w:b/>
                <w:szCs w:val="22"/>
              </w:rPr>
            </w:pPr>
          </w:p>
        </w:tc>
        <w:tc>
          <w:tcPr>
            <w:tcW w:w="953" w:type="pct"/>
            <w:gridSpan w:val="2"/>
            <w:vMerge/>
            <w:shd w:val="clear" w:color="auto" w:fill="EAEAEA"/>
            <w:vAlign w:val="center"/>
          </w:tcPr>
          <w:p w14:paraId="6A8BFF82" w14:textId="77777777" w:rsidR="00D03B0B" w:rsidRDefault="00D03B0B" w:rsidP="00A252BC">
            <w:pPr>
              <w:rPr>
                <w:rFonts w:cs="Arial"/>
              </w:rPr>
            </w:pPr>
          </w:p>
        </w:tc>
        <w:tc>
          <w:tcPr>
            <w:tcW w:w="476" w:type="pct"/>
            <w:gridSpan w:val="2"/>
            <w:shd w:val="clear" w:color="auto" w:fill="EAEAEA"/>
            <w:vAlign w:val="center"/>
          </w:tcPr>
          <w:p w14:paraId="17D61B82" w14:textId="77777777" w:rsidR="00D03B0B" w:rsidRDefault="00D03B0B" w:rsidP="00A252BC">
            <w:pPr>
              <w:rPr>
                <w:rFonts w:cs="Arial"/>
              </w:rPr>
            </w:pPr>
            <w:r>
              <w:rPr>
                <w:rFonts w:cs="Arial"/>
              </w:rPr>
              <w:t>Email</w:t>
            </w:r>
          </w:p>
        </w:tc>
        <w:tc>
          <w:tcPr>
            <w:tcW w:w="2363" w:type="pct"/>
            <w:gridSpan w:val="6"/>
            <w:vAlign w:val="center"/>
          </w:tcPr>
          <w:p w14:paraId="0BEA18AE" w14:textId="77777777" w:rsidR="00D03B0B" w:rsidRDefault="00D03B0B" w:rsidP="00A252BC">
            <w:pPr>
              <w:rPr>
                <w:rFonts w:cs="Arial"/>
              </w:rPr>
            </w:pPr>
          </w:p>
        </w:tc>
      </w:tr>
      <w:tr w:rsidR="00D03B0B" w:rsidRPr="0038076B" w14:paraId="4781466E" w14:textId="77777777" w:rsidTr="00DC59F7">
        <w:trPr>
          <w:trHeight w:val="454"/>
          <w:jc w:val="center"/>
        </w:trPr>
        <w:tc>
          <w:tcPr>
            <w:tcW w:w="1208" w:type="pct"/>
            <w:gridSpan w:val="2"/>
            <w:vMerge/>
            <w:vAlign w:val="center"/>
          </w:tcPr>
          <w:p w14:paraId="512B8BD7" w14:textId="77777777" w:rsidR="00D03B0B" w:rsidRPr="00143B42" w:rsidRDefault="00D03B0B" w:rsidP="001C2D38">
            <w:pPr>
              <w:pStyle w:val="Header"/>
              <w:rPr>
                <w:rFonts w:cs="Arial"/>
                <w:b/>
                <w:szCs w:val="22"/>
              </w:rPr>
            </w:pPr>
          </w:p>
        </w:tc>
        <w:tc>
          <w:tcPr>
            <w:tcW w:w="1896" w:type="pct"/>
            <w:gridSpan w:val="6"/>
            <w:shd w:val="clear" w:color="auto" w:fill="EAEAEA"/>
            <w:vAlign w:val="center"/>
          </w:tcPr>
          <w:p w14:paraId="0EA0991D" w14:textId="77777777" w:rsidR="00D03B0B" w:rsidRDefault="00D03B0B" w:rsidP="007512F2">
            <w:pPr>
              <w:rPr>
                <w:rFonts w:cs="Arial"/>
              </w:rPr>
            </w:pPr>
            <w:r w:rsidRPr="00143B42">
              <w:rPr>
                <w:rFonts w:cs="Arial"/>
                <w:b/>
                <w:szCs w:val="22"/>
              </w:rPr>
              <w:t xml:space="preserve">Specialty </w:t>
            </w:r>
            <w:r>
              <w:rPr>
                <w:rFonts w:cs="Arial"/>
                <w:b/>
                <w:szCs w:val="22"/>
              </w:rPr>
              <w:t>3</w:t>
            </w:r>
          </w:p>
        </w:tc>
        <w:tc>
          <w:tcPr>
            <w:tcW w:w="948" w:type="pct"/>
            <w:gridSpan w:val="2"/>
            <w:shd w:val="clear" w:color="auto" w:fill="EAEAEA"/>
            <w:vAlign w:val="center"/>
          </w:tcPr>
          <w:p w14:paraId="421EB77D" w14:textId="77777777" w:rsidR="00D03B0B" w:rsidRDefault="00D03B0B" w:rsidP="00A252BC">
            <w:pPr>
              <w:rPr>
                <w:rFonts w:cs="Arial"/>
              </w:rPr>
            </w:pPr>
            <w:r w:rsidRPr="008805F7">
              <w:rPr>
                <w:rFonts w:cs="Arial"/>
                <w:b/>
              </w:rPr>
              <w:t>Start Date</w:t>
            </w:r>
          </w:p>
        </w:tc>
        <w:tc>
          <w:tcPr>
            <w:tcW w:w="948" w:type="pct"/>
            <w:gridSpan w:val="2"/>
            <w:shd w:val="clear" w:color="auto" w:fill="EAEAEA"/>
            <w:vAlign w:val="center"/>
          </w:tcPr>
          <w:p w14:paraId="2F721AF7" w14:textId="77777777" w:rsidR="00D03B0B" w:rsidRDefault="00D03B0B" w:rsidP="00A252BC">
            <w:pPr>
              <w:rPr>
                <w:rFonts w:cs="Arial"/>
              </w:rPr>
            </w:pPr>
            <w:r w:rsidRPr="008805F7">
              <w:rPr>
                <w:rFonts w:cs="Arial"/>
                <w:b/>
              </w:rPr>
              <w:t>End Date</w:t>
            </w:r>
          </w:p>
        </w:tc>
      </w:tr>
      <w:tr w:rsidR="00D03B0B" w:rsidRPr="0038076B" w14:paraId="2D01F496" w14:textId="77777777" w:rsidTr="00DC59F7">
        <w:trPr>
          <w:trHeight w:val="454"/>
          <w:jc w:val="center"/>
        </w:trPr>
        <w:tc>
          <w:tcPr>
            <w:tcW w:w="1208" w:type="pct"/>
            <w:gridSpan w:val="2"/>
            <w:vMerge/>
            <w:vAlign w:val="center"/>
          </w:tcPr>
          <w:p w14:paraId="4577B57D" w14:textId="77777777" w:rsidR="00D03B0B" w:rsidRPr="00143B42" w:rsidRDefault="00D03B0B" w:rsidP="001C2D38">
            <w:pPr>
              <w:pStyle w:val="Header"/>
              <w:rPr>
                <w:rFonts w:cs="Arial"/>
                <w:b/>
                <w:szCs w:val="22"/>
              </w:rPr>
            </w:pPr>
          </w:p>
        </w:tc>
        <w:tc>
          <w:tcPr>
            <w:tcW w:w="1896" w:type="pct"/>
            <w:gridSpan w:val="6"/>
            <w:vAlign w:val="center"/>
          </w:tcPr>
          <w:p w14:paraId="1C7A59D9" w14:textId="77777777" w:rsidR="00D03B0B" w:rsidRPr="00D03B0B" w:rsidRDefault="00D03B0B" w:rsidP="00A252BC">
            <w:pPr>
              <w:rPr>
                <w:rFonts w:cs="Arial"/>
                <w:szCs w:val="22"/>
              </w:rPr>
            </w:pPr>
          </w:p>
        </w:tc>
        <w:tc>
          <w:tcPr>
            <w:tcW w:w="948" w:type="pct"/>
            <w:gridSpan w:val="2"/>
            <w:vAlign w:val="center"/>
          </w:tcPr>
          <w:p w14:paraId="1CD5A0B7" w14:textId="77777777" w:rsidR="00D03B0B" w:rsidRPr="00D03B0B" w:rsidRDefault="00D03B0B" w:rsidP="00A252BC">
            <w:pPr>
              <w:rPr>
                <w:rFonts w:cs="Arial"/>
              </w:rPr>
            </w:pPr>
          </w:p>
        </w:tc>
        <w:tc>
          <w:tcPr>
            <w:tcW w:w="948" w:type="pct"/>
            <w:gridSpan w:val="2"/>
            <w:vAlign w:val="center"/>
          </w:tcPr>
          <w:p w14:paraId="4A835FE0" w14:textId="77777777" w:rsidR="00D03B0B" w:rsidRPr="00D03B0B" w:rsidRDefault="00D03B0B" w:rsidP="00A252BC">
            <w:pPr>
              <w:rPr>
                <w:rFonts w:cs="Arial"/>
              </w:rPr>
            </w:pPr>
          </w:p>
        </w:tc>
      </w:tr>
      <w:tr w:rsidR="00D03B0B" w:rsidRPr="0038076B" w14:paraId="5D6C18F8" w14:textId="77777777" w:rsidTr="00DC59F7">
        <w:trPr>
          <w:trHeight w:val="454"/>
          <w:jc w:val="center"/>
        </w:trPr>
        <w:tc>
          <w:tcPr>
            <w:tcW w:w="1208" w:type="pct"/>
            <w:gridSpan w:val="2"/>
            <w:vMerge/>
            <w:vAlign w:val="center"/>
          </w:tcPr>
          <w:p w14:paraId="3F10DAA9" w14:textId="77777777" w:rsidR="00D03B0B" w:rsidRPr="00143B42" w:rsidRDefault="00D03B0B" w:rsidP="001C2D38">
            <w:pPr>
              <w:pStyle w:val="Header"/>
              <w:rPr>
                <w:rFonts w:cs="Arial"/>
                <w:b/>
                <w:szCs w:val="22"/>
              </w:rPr>
            </w:pPr>
          </w:p>
        </w:tc>
        <w:tc>
          <w:tcPr>
            <w:tcW w:w="953" w:type="pct"/>
            <w:gridSpan w:val="2"/>
            <w:vMerge w:val="restart"/>
            <w:shd w:val="clear" w:color="auto" w:fill="EAEAEA"/>
            <w:vAlign w:val="center"/>
          </w:tcPr>
          <w:p w14:paraId="04A159C5" w14:textId="77777777" w:rsidR="00D03B0B" w:rsidRDefault="00D03B0B" w:rsidP="00A252BC">
            <w:pPr>
              <w:rPr>
                <w:rFonts w:cs="Arial"/>
              </w:rPr>
            </w:pPr>
            <w:r>
              <w:rPr>
                <w:rFonts w:cs="Arial"/>
              </w:rPr>
              <w:t>Clinical Supervisor</w:t>
            </w:r>
          </w:p>
        </w:tc>
        <w:tc>
          <w:tcPr>
            <w:tcW w:w="476" w:type="pct"/>
            <w:gridSpan w:val="2"/>
            <w:shd w:val="clear" w:color="auto" w:fill="EAEAEA"/>
            <w:vAlign w:val="center"/>
          </w:tcPr>
          <w:p w14:paraId="3CFD7BE9" w14:textId="77777777" w:rsidR="00D03B0B" w:rsidRDefault="00D03B0B" w:rsidP="00A252BC">
            <w:pPr>
              <w:rPr>
                <w:rFonts w:cs="Arial"/>
              </w:rPr>
            </w:pPr>
            <w:r>
              <w:rPr>
                <w:rFonts w:cs="Arial"/>
              </w:rPr>
              <w:t>Name</w:t>
            </w:r>
          </w:p>
        </w:tc>
        <w:tc>
          <w:tcPr>
            <w:tcW w:w="2363" w:type="pct"/>
            <w:gridSpan w:val="6"/>
            <w:vAlign w:val="center"/>
          </w:tcPr>
          <w:p w14:paraId="63876CF7" w14:textId="77777777" w:rsidR="00D03B0B" w:rsidRPr="00D03B0B" w:rsidRDefault="00D03B0B" w:rsidP="00A252BC">
            <w:pPr>
              <w:rPr>
                <w:rFonts w:cs="Arial"/>
              </w:rPr>
            </w:pPr>
          </w:p>
        </w:tc>
      </w:tr>
      <w:tr w:rsidR="00D03B0B" w:rsidRPr="0038076B" w14:paraId="6D40C1FD" w14:textId="77777777" w:rsidTr="00DC59F7">
        <w:trPr>
          <w:trHeight w:val="454"/>
          <w:jc w:val="center"/>
        </w:trPr>
        <w:tc>
          <w:tcPr>
            <w:tcW w:w="1208" w:type="pct"/>
            <w:gridSpan w:val="2"/>
            <w:vMerge/>
            <w:vAlign w:val="center"/>
          </w:tcPr>
          <w:p w14:paraId="1706C8C0" w14:textId="77777777" w:rsidR="00D03B0B" w:rsidRPr="00143B42" w:rsidRDefault="00D03B0B" w:rsidP="001C2D38">
            <w:pPr>
              <w:pStyle w:val="Header"/>
              <w:rPr>
                <w:rFonts w:cs="Arial"/>
                <w:b/>
                <w:szCs w:val="22"/>
              </w:rPr>
            </w:pPr>
          </w:p>
        </w:tc>
        <w:tc>
          <w:tcPr>
            <w:tcW w:w="953" w:type="pct"/>
            <w:gridSpan w:val="2"/>
            <w:vMerge/>
            <w:shd w:val="clear" w:color="auto" w:fill="EAEAEA"/>
            <w:vAlign w:val="center"/>
          </w:tcPr>
          <w:p w14:paraId="7A501B61" w14:textId="77777777" w:rsidR="00D03B0B" w:rsidRDefault="00D03B0B" w:rsidP="00A252BC">
            <w:pPr>
              <w:rPr>
                <w:rFonts w:cs="Arial"/>
              </w:rPr>
            </w:pPr>
          </w:p>
        </w:tc>
        <w:tc>
          <w:tcPr>
            <w:tcW w:w="476" w:type="pct"/>
            <w:gridSpan w:val="2"/>
            <w:shd w:val="clear" w:color="auto" w:fill="EAEAEA"/>
            <w:vAlign w:val="center"/>
          </w:tcPr>
          <w:p w14:paraId="6E3749D4" w14:textId="77777777" w:rsidR="00D03B0B" w:rsidRDefault="00D03B0B" w:rsidP="00A252BC">
            <w:pPr>
              <w:rPr>
                <w:rFonts w:cs="Arial"/>
              </w:rPr>
            </w:pPr>
            <w:r>
              <w:rPr>
                <w:rFonts w:cs="Arial"/>
              </w:rPr>
              <w:t>Email</w:t>
            </w:r>
          </w:p>
        </w:tc>
        <w:tc>
          <w:tcPr>
            <w:tcW w:w="2363" w:type="pct"/>
            <w:gridSpan w:val="6"/>
            <w:vAlign w:val="center"/>
          </w:tcPr>
          <w:p w14:paraId="5A1831F1" w14:textId="77777777" w:rsidR="00D03B0B" w:rsidRPr="00D03B0B" w:rsidRDefault="00D03B0B" w:rsidP="00A252BC">
            <w:pPr>
              <w:rPr>
                <w:rFonts w:cs="Arial"/>
              </w:rPr>
            </w:pPr>
          </w:p>
        </w:tc>
      </w:tr>
      <w:tr w:rsidR="00D03B0B" w:rsidRPr="0038076B" w14:paraId="6C5378FB" w14:textId="77777777" w:rsidTr="00DC59F7">
        <w:trPr>
          <w:trHeight w:val="454"/>
          <w:jc w:val="center"/>
        </w:trPr>
        <w:tc>
          <w:tcPr>
            <w:tcW w:w="1208" w:type="pct"/>
            <w:gridSpan w:val="2"/>
            <w:vMerge/>
            <w:vAlign w:val="center"/>
          </w:tcPr>
          <w:p w14:paraId="685F0623" w14:textId="77777777" w:rsidR="00D03B0B" w:rsidRPr="00143B42" w:rsidRDefault="00D03B0B" w:rsidP="001C2D38">
            <w:pPr>
              <w:pStyle w:val="Header"/>
              <w:rPr>
                <w:rFonts w:cs="Arial"/>
                <w:b/>
                <w:szCs w:val="22"/>
              </w:rPr>
            </w:pPr>
          </w:p>
        </w:tc>
        <w:tc>
          <w:tcPr>
            <w:tcW w:w="1896" w:type="pct"/>
            <w:gridSpan w:val="6"/>
            <w:shd w:val="clear" w:color="auto" w:fill="EAEAEA"/>
            <w:vAlign w:val="center"/>
          </w:tcPr>
          <w:p w14:paraId="207B570A" w14:textId="77777777" w:rsidR="00D03B0B" w:rsidRPr="007512F2" w:rsidRDefault="00D03B0B" w:rsidP="00A252BC">
            <w:pPr>
              <w:rPr>
                <w:rFonts w:cs="Arial"/>
                <w:b/>
              </w:rPr>
            </w:pPr>
            <w:r w:rsidRPr="007512F2">
              <w:rPr>
                <w:rFonts w:cs="Arial"/>
                <w:b/>
              </w:rPr>
              <w:t>Specialty 4</w:t>
            </w:r>
          </w:p>
        </w:tc>
        <w:tc>
          <w:tcPr>
            <w:tcW w:w="948" w:type="pct"/>
            <w:gridSpan w:val="2"/>
            <w:shd w:val="clear" w:color="auto" w:fill="EAEAEA"/>
            <w:vAlign w:val="center"/>
          </w:tcPr>
          <w:p w14:paraId="36C6EACF" w14:textId="77777777" w:rsidR="00D03B0B" w:rsidRPr="007512F2" w:rsidRDefault="00D03B0B" w:rsidP="00A252BC">
            <w:pPr>
              <w:rPr>
                <w:rFonts w:cs="Arial"/>
                <w:b/>
              </w:rPr>
            </w:pPr>
            <w:r w:rsidRPr="007512F2">
              <w:rPr>
                <w:rFonts w:cs="Arial"/>
                <w:b/>
              </w:rPr>
              <w:t>Start Date</w:t>
            </w:r>
          </w:p>
        </w:tc>
        <w:tc>
          <w:tcPr>
            <w:tcW w:w="948" w:type="pct"/>
            <w:gridSpan w:val="2"/>
            <w:shd w:val="clear" w:color="auto" w:fill="EAEAEA"/>
            <w:vAlign w:val="center"/>
          </w:tcPr>
          <w:p w14:paraId="082AC851" w14:textId="77777777" w:rsidR="00D03B0B" w:rsidRPr="007512F2" w:rsidRDefault="00D03B0B" w:rsidP="00A252BC">
            <w:pPr>
              <w:rPr>
                <w:rFonts w:cs="Arial"/>
                <w:b/>
              </w:rPr>
            </w:pPr>
            <w:r w:rsidRPr="007512F2">
              <w:rPr>
                <w:rFonts w:cs="Arial"/>
                <w:b/>
              </w:rPr>
              <w:t>End Date</w:t>
            </w:r>
          </w:p>
        </w:tc>
      </w:tr>
      <w:tr w:rsidR="00D03B0B" w:rsidRPr="0038076B" w14:paraId="0B99BF75" w14:textId="77777777" w:rsidTr="00DC59F7">
        <w:trPr>
          <w:trHeight w:val="454"/>
          <w:jc w:val="center"/>
        </w:trPr>
        <w:tc>
          <w:tcPr>
            <w:tcW w:w="1208" w:type="pct"/>
            <w:gridSpan w:val="2"/>
            <w:vMerge/>
            <w:vAlign w:val="center"/>
          </w:tcPr>
          <w:p w14:paraId="59551FCE" w14:textId="77777777" w:rsidR="00D03B0B" w:rsidRPr="00143B42" w:rsidRDefault="00D03B0B" w:rsidP="001C2D38">
            <w:pPr>
              <w:pStyle w:val="Header"/>
              <w:rPr>
                <w:rFonts w:cs="Arial"/>
                <w:b/>
                <w:szCs w:val="22"/>
              </w:rPr>
            </w:pPr>
          </w:p>
        </w:tc>
        <w:tc>
          <w:tcPr>
            <w:tcW w:w="1896" w:type="pct"/>
            <w:gridSpan w:val="6"/>
            <w:shd w:val="clear" w:color="auto" w:fill="auto"/>
            <w:vAlign w:val="center"/>
          </w:tcPr>
          <w:p w14:paraId="31B20DF5" w14:textId="77777777" w:rsidR="00D03B0B" w:rsidRPr="00D03B0B" w:rsidRDefault="00D03B0B" w:rsidP="00A252BC">
            <w:pPr>
              <w:rPr>
                <w:rFonts w:cs="Arial"/>
              </w:rPr>
            </w:pPr>
          </w:p>
        </w:tc>
        <w:tc>
          <w:tcPr>
            <w:tcW w:w="948" w:type="pct"/>
            <w:gridSpan w:val="2"/>
            <w:shd w:val="clear" w:color="auto" w:fill="auto"/>
            <w:vAlign w:val="center"/>
          </w:tcPr>
          <w:p w14:paraId="16CE4DF8" w14:textId="77777777" w:rsidR="00D03B0B" w:rsidRPr="00D03B0B" w:rsidRDefault="00D03B0B" w:rsidP="00A252BC">
            <w:pPr>
              <w:rPr>
                <w:rFonts w:cs="Arial"/>
              </w:rPr>
            </w:pPr>
          </w:p>
        </w:tc>
        <w:tc>
          <w:tcPr>
            <w:tcW w:w="948" w:type="pct"/>
            <w:gridSpan w:val="2"/>
            <w:shd w:val="clear" w:color="auto" w:fill="auto"/>
            <w:vAlign w:val="center"/>
          </w:tcPr>
          <w:p w14:paraId="0391CE08" w14:textId="77777777" w:rsidR="00D03B0B" w:rsidRPr="00D03B0B" w:rsidRDefault="00D03B0B" w:rsidP="00A252BC">
            <w:pPr>
              <w:rPr>
                <w:rFonts w:cs="Arial"/>
              </w:rPr>
            </w:pPr>
          </w:p>
        </w:tc>
      </w:tr>
      <w:tr w:rsidR="00D03B0B" w:rsidRPr="0038076B" w14:paraId="06040AE6" w14:textId="77777777" w:rsidTr="00DC59F7">
        <w:trPr>
          <w:trHeight w:val="454"/>
          <w:jc w:val="center"/>
        </w:trPr>
        <w:tc>
          <w:tcPr>
            <w:tcW w:w="1208" w:type="pct"/>
            <w:gridSpan w:val="2"/>
            <w:vMerge/>
            <w:vAlign w:val="center"/>
          </w:tcPr>
          <w:p w14:paraId="2452A7F9" w14:textId="77777777" w:rsidR="00D03B0B" w:rsidRPr="00143B42" w:rsidRDefault="00D03B0B" w:rsidP="001C2D38">
            <w:pPr>
              <w:pStyle w:val="Header"/>
              <w:rPr>
                <w:rFonts w:cs="Arial"/>
                <w:b/>
                <w:szCs w:val="22"/>
              </w:rPr>
            </w:pPr>
          </w:p>
        </w:tc>
        <w:tc>
          <w:tcPr>
            <w:tcW w:w="953" w:type="pct"/>
            <w:gridSpan w:val="2"/>
            <w:vMerge w:val="restart"/>
            <w:shd w:val="clear" w:color="auto" w:fill="EAEAEA"/>
            <w:vAlign w:val="center"/>
          </w:tcPr>
          <w:p w14:paraId="1202C557" w14:textId="77777777" w:rsidR="00D03B0B" w:rsidRDefault="00D03B0B" w:rsidP="00A252BC">
            <w:pPr>
              <w:rPr>
                <w:rFonts w:cs="Arial"/>
              </w:rPr>
            </w:pPr>
            <w:r>
              <w:rPr>
                <w:rFonts w:cs="Arial"/>
              </w:rPr>
              <w:t>Clinical Supervisor</w:t>
            </w:r>
          </w:p>
        </w:tc>
        <w:tc>
          <w:tcPr>
            <w:tcW w:w="476" w:type="pct"/>
            <w:gridSpan w:val="2"/>
            <w:shd w:val="clear" w:color="auto" w:fill="EAEAEA"/>
            <w:vAlign w:val="center"/>
          </w:tcPr>
          <w:p w14:paraId="0F5951D5" w14:textId="77777777" w:rsidR="00D03B0B" w:rsidRDefault="00D03B0B" w:rsidP="00A252BC">
            <w:pPr>
              <w:rPr>
                <w:rFonts w:cs="Arial"/>
              </w:rPr>
            </w:pPr>
            <w:r>
              <w:rPr>
                <w:rFonts w:cs="Arial"/>
              </w:rPr>
              <w:t>Name</w:t>
            </w:r>
          </w:p>
        </w:tc>
        <w:tc>
          <w:tcPr>
            <w:tcW w:w="2363" w:type="pct"/>
            <w:gridSpan w:val="6"/>
            <w:vAlign w:val="center"/>
          </w:tcPr>
          <w:p w14:paraId="70A506D5" w14:textId="77777777" w:rsidR="00D03B0B" w:rsidRPr="00D03B0B" w:rsidRDefault="00D03B0B" w:rsidP="00A252BC">
            <w:pPr>
              <w:rPr>
                <w:rFonts w:cs="Arial"/>
              </w:rPr>
            </w:pPr>
          </w:p>
        </w:tc>
      </w:tr>
      <w:tr w:rsidR="00D03B0B" w:rsidRPr="0038076B" w14:paraId="428CADA7" w14:textId="77777777" w:rsidTr="00DC59F7">
        <w:trPr>
          <w:trHeight w:val="454"/>
          <w:jc w:val="center"/>
        </w:trPr>
        <w:tc>
          <w:tcPr>
            <w:tcW w:w="1208" w:type="pct"/>
            <w:gridSpan w:val="2"/>
            <w:vMerge/>
            <w:vAlign w:val="center"/>
          </w:tcPr>
          <w:p w14:paraId="6422D439" w14:textId="77777777" w:rsidR="00D03B0B" w:rsidRPr="00143B42" w:rsidRDefault="00D03B0B" w:rsidP="001C2D38">
            <w:pPr>
              <w:pStyle w:val="Header"/>
              <w:rPr>
                <w:rFonts w:cs="Arial"/>
                <w:b/>
                <w:szCs w:val="22"/>
              </w:rPr>
            </w:pPr>
          </w:p>
        </w:tc>
        <w:tc>
          <w:tcPr>
            <w:tcW w:w="953" w:type="pct"/>
            <w:gridSpan w:val="2"/>
            <w:vMerge/>
            <w:shd w:val="clear" w:color="auto" w:fill="EAEAEA"/>
            <w:vAlign w:val="center"/>
          </w:tcPr>
          <w:p w14:paraId="2734712A" w14:textId="77777777" w:rsidR="00D03B0B" w:rsidRDefault="00D03B0B" w:rsidP="00A252BC">
            <w:pPr>
              <w:rPr>
                <w:rFonts w:cs="Arial"/>
              </w:rPr>
            </w:pPr>
          </w:p>
        </w:tc>
        <w:tc>
          <w:tcPr>
            <w:tcW w:w="476" w:type="pct"/>
            <w:gridSpan w:val="2"/>
            <w:shd w:val="clear" w:color="auto" w:fill="EAEAEA"/>
            <w:vAlign w:val="center"/>
          </w:tcPr>
          <w:p w14:paraId="21E625A9" w14:textId="77777777" w:rsidR="00D03B0B" w:rsidRDefault="00D03B0B" w:rsidP="00A252BC">
            <w:pPr>
              <w:rPr>
                <w:rFonts w:cs="Arial"/>
              </w:rPr>
            </w:pPr>
            <w:r>
              <w:rPr>
                <w:rFonts w:cs="Arial"/>
              </w:rPr>
              <w:t>Email</w:t>
            </w:r>
          </w:p>
        </w:tc>
        <w:tc>
          <w:tcPr>
            <w:tcW w:w="2363" w:type="pct"/>
            <w:gridSpan w:val="6"/>
            <w:vAlign w:val="center"/>
          </w:tcPr>
          <w:p w14:paraId="153F903A" w14:textId="77777777" w:rsidR="00D03B0B" w:rsidRPr="00D03B0B" w:rsidRDefault="00D03B0B" w:rsidP="00A252BC">
            <w:pPr>
              <w:rPr>
                <w:rFonts w:cs="Arial"/>
              </w:rPr>
            </w:pPr>
          </w:p>
        </w:tc>
      </w:tr>
      <w:tr w:rsidR="007512F2" w:rsidRPr="0038076B" w14:paraId="46BF9CDB" w14:textId="77777777" w:rsidTr="008805F7">
        <w:trPr>
          <w:trHeight w:val="454"/>
          <w:jc w:val="center"/>
        </w:trPr>
        <w:tc>
          <w:tcPr>
            <w:tcW w:w="5000" w:type="pct"/>
            <w:gridSpan w:val="12"/>
            <w:shd w:val="clear" w:color="auto" w:fill="D9D9D9" w:themeFill="background1" w:themeFillShade="D9"/>
            <w:vAlign w:val="center"/>
          </w:tcPr>
          <w:p w14:paraId="29EEBC6E" w14:textId="77777777" w:rsidR="007512F2" w:rsidRPr="00D03B0B" w:rsidRDefault="00D03B0B" w:rsidP="001C2E70">
            <w:pPr>
              <w:rPr>
                <w:rFonts w:cs="Arial"/>
                <w:b/>
              </w:rPr>
            </w:pPr>
            <w:r w:rsidRPr="00D03B0B">
              <w:rPr>
                <w:rFonts w:cs="Arial"/>
                <w:b/>
              </w:rPr>
              <w:t>I confirm that this institution can meet the GMC criteria detailed overleaf</w:t>
            </w:r>
          </w:p>
        </w:tc>
      </w:tr>
      <w:tr w:rsidR="00DC59F7" w:rsidRPr="0038076B" w14:paraId="73900BF6" w14:textId="77777777" w:rsidTr="00DC59F7">
        <w:trPr>
          <w:trHeight w:val="454"/>
          <w:jc w:val="center"/>
        </w:trPr>
        <w:tc>
          <w:tcPr>
            <w:tcW w:w="529" w:type="pct"/>
            <w:shd w:val="clear" w:color="auto" w:fill="auto"/>
            <w:vAlign w:val="center"/>
          </w:tcPr>
          <w:p w14:paraId="3FF14FAE" w14:textId="77777777" w:rsidR="00DC59F7" w:rsidRPr="0038076B" w:rsidRDefault="00DC59F7" w:rsidP="001C2D38">
            <w:pPr>
              <w:rPr>
                <w:rFonts w:cs="Arial"/>
              </w:rPr>
            </w:pPr>
            <w:r>
              <w:rPr>
                <w:rFonts w:cs="Arial"/>
              </w:rPr>
              <w:t>Signed</w:t>
            </w:r>
          </w:p>
        </w:tc>
        <w:tc>
          <w:tcPr>
            <w:tcW w:w="1973" w:type="pct"/>
            <w:gridSpan w:val="4"/>
            <w:shd w:val="clear" w:color="auto" w:fill="auto"/>
            <w:vAlign w:val="center"/>
          </w:tcPr>
          <w:p w14:paraId="278AA30D" w14:textId="77777777" w:rsidR="00DC59F7" w:rsidRPr="0038076B" w:rsidRDefault="00DC59F7" w:rsidP="001C2D38">
            <w:pPr>
              <w:rPr>
                <w:rFonts w:cs="Arial"/>
              </w:rPr>
            </w:pPr>
          </w:p>
        </w:tc>
        <w:tc>
          <w:tcPr>
            <w:tcW w:w="544" w:type="pct"/>
            <w:gridSpan w:val="2"/>
            <w:shd w:val="clear" w:color="auto" w:fill="auto"/>
            <w:vAlign w:val="center"/>
          </w:tcPr>
          <w:p w14:paraId="0C9DDF3A" w14:textId="77777777" w:rsidR="00DC59F7" w:rsidRPr="0038076B" w:rsidRDefault="00DC59F7" w:rsidP="001C2D38">
            <w:pPr>
              <w:rPr>
                <w:rFonts w:cs="Arial"/>
              </w:rPr>
            </w:pPr>
            <w:r>
              <w:rPr>
                <w:rFonts w:cs="Arial"/>
              </w:rPr>
              <w:t>Date</w:t>
            </w:r>
          </w:p>
        </w:tc>
        <w:tc>
          <w:tcPr>
            <w:tcW w:w="1954" w:type="pct"/>
            <w:gridSpan w:val="5"/>
            <w:shd w:val="clear" w:color="auto" w:fill="auto"/>
            <w:vAlign w:val="center"/>
          </w:tcPr>
          <w:p w14:paraId="1F895BB6" w14:textId="77777777" w:rsidR="00DC59F7" w:rsidRPr="0038076B" w:rsidRDefault="00DC59F7" w:rsidP="001C2D38">
            <w:pPr>
              <w:rPr>
                <w:rFonts w:cs="Arial"/>
              </w:rPr>
            </w:pPr>
          </w:p>
        </w:tc>
      </w:tr>
      <w:tr w:rsidR="00DC59F7" w:rsidRPr="0038076B" w14:paraId="3AE0069B" w14:textId="77777777" w:rsidTr="00DC59F7">
        <w:trPr>
          <w:trHeight w:val="454"/>
          <w:jc w:val="center"/>
        </w:trPr>
        <w:tc>
          <w:tcPr>
            <w:tcW w:w="529" w:type="pct"/>
            <w:shd w:val="clear" w:color="auto" w:fill="auto"/>
            <w:vAlign w:val="center"/>
          </w:tcPr>
          <w:p w14:paraId="7827DB11" w14:textId="77777777" w:rsidR="00DC59F7" w:rsidRPr="0038076B" w:rsidRDefault="00DC59F7" w:rsidP="001C2D38">
            <w:pPr>
              <w:rPr>
                <w:rFonts w:cs="Arial"/>
              </w:rPr>
            </w:pPr>
            <w:r>
              <w:rPr>
                <w:rFonts w:cs="Arial"/>
              </w:rPr>
              <w:t>Name</w:t>
            </w:r>
          </w:p>
        </w:tc>
        <w:tc>
          <w:tcPr>
            <w:tcW w:w="1973" w:type="pct"/>
            <w:gridSpan w:val="4"/>
            <w:shd w:val="clear" w:color="auto" w:fill="auto"/>
            <w:vAlign w:val="center"/>
          </w:tcPr>
          <w:p w14:paraId="2C0C2160" w14:textId="77777777" w:rsidR="00DC59F7" w:rsidRPr="0038076B" w:rsidRDefault="00DC59F7" w:rsidP="001C2D38">
            <w:pPr>
              <w:rPr>
                <w:rFonts w:cs="Arial"/>
              </w:rPr>
            </w:pPr>
          </w:p>
        </w:tc>
        <w:tc>
          <w:tcPr>
            <w:tcW w:w="544" w:type="pct"/>
            <w:gridSpan w:val="2"/>
            <w:shd w:val="clear" w:color="auto" w:fill="auto"/>
            <w:vAlign w:val="center"/>
          </w:tcPr>
          <w:p w14:paraId="68691FA3" w14:textId="77777777" w:rsidR="00DC59F7" w:rsidRPr="0038076B" w:rsidRDefault="00DC59F7" w:rsidP="001C2D38">
            <w:pPr>
              <w:rPr>
                <w:rFonts w:cs="Arial"/>
              </w:rPr>
            </w:pPr>
            <w:r>
              <w:rPr>
                <w:rFonts w:cs="Arial"/>
              </w:rPr>
              <w:t>Position</w:t>
            </w:r>
          </w:p>
        </w:tc>
        <w:tc>
          <w:tcPr>
            <w:tcW w:w="1954" w:type="pct"/>
            <w:gridSpan w:val="5"/>
            <w:shd w:val="clear" w:color="auto" w:fill="auto"/>
            <w:vAlign w:val="center"/>
          </w:tcPr>
          <w:p w14:paraId="23EFA029" w14:textId="77777777" w:rsidR="00DC59F7" w:rsidRPr="0038076B" w:rsidRDefault="00DC59F7" w:rsidP="001C2D38">
            <w:pPr>
              <w:rPr>
                <w:rFonts w:cs="Arial"/>
              </w:rPr>
            </w:pPr>
          </w:p>
        </w:tc>
      </w:tr>
      <w:tr w:rsidR="00DC59F7" w:rsidRPr="0038076B" w14:paraId="1387D3FC" w14:textId="77777777" w:rsidTr="00DC59F7">
        <w:trPr>
          <w:trHeight w:val="454"/>
          <w:jc w:val="center"/>
        </w:trPr>
        <w:tc>
          <w:tcPr>
            <w:tcW w:w="529" w:type="pct"/>
            <w:shd w:val="clear" w:color="auto" w:fill="auto"/>
            <w:vAlign w:val="center"/>
          </w:tcPr>
          <w:p w14:paraId="3F6A4D9D" w14:textId="77777777" w:rsidR="00DC59F7" w:rsidRPr="0038076B" w:rsidRDefault="00DC59F7" w:rsidP="001C2D38">
            <w:pPr>
              <w:rPr>
                <w:rFonts w:cs="Arial"/>
              </w:rPr>
            </w:pPr>
            <w:r>
              <w:rPr>
                <w:rFonts w:cs="Arial"/>
              </w:rPr>
              <w:t>Email</w:t>
            </w:r>
          </w:p>
        </w:tc>
        <w:tc>
          <w:tcPr>
            <w:tcW w:w="4471" w:type="pct"/>
            <w:gridSpan w:val="11"/>
            <w:shd w:val="clear" w:color="auto" w:fill="auto"/>
            <w:vAlign w:val="center"/>
          </w:tcPr>
          <w:p w14:paraId="6C3049B0" w14:textId="77777777" w:rsidR="00DC59F7" w:rsidRPr="0038076B" w:rsidRDefault="00DC59F7" w:rsidP="001C2D38">
            <w:pPr>
              <w:rPr>
                <w:rFonts w:cs="Arial"/>
              </w:rPr>
            </w:pPr>
          </w:p>
        </w:tc>
      </w:tr>
    </w:tbl>
    <w:p w14:paraId="5CDC2584" w14:textId="77777777" w:rsidR="00DC59F7" w:rsidRDefault="00DC59F7">
      <w:pPr>
        <w:rPr>
          <w:rFonts w:cs="Arial"/>
        </w:rPr>
      </w:pPr>
    </w:p>
    <w:p w14:paraId="049810EC" w14:textId="77777777" w:rsidR="009952AC" w:rsidRDefault="00DC59F7">
      <w:pPr>
        <w:rPr>
          <w:rFonts w:cs="Arial"/>
        </w:rPr>
        <w:sectPr w:rsidR="009952AC" w:rsidSect="00440C50">
          <w:headerReference w:type="default" r:id="rId12"/>
          <w:footerReference w:type="even" r:id="rId13"/>
          <w:footerReference w:type="default" r:id="rId14"/>
          <w:headerReference w:type="first" r:id="rId15"/>
          <w:pgSz w:w="11900" w:h="16840"/>
          <w:pgMar w:top="1134" w:right="851" w:bottom="1134" w:left="851" w:header="567" w:footer="567" w:gutter="0"/>
          <w:cols w:space="708"/>
          <w:titlePg/>
          <w:docGrid w:linePitch="360"/>
        </w:sectPr>
      </w:pPr>
      <w:r w:rsidRPr="00DC59F7">
        <w:rPr>
          <w:rFonts w:cs="Arial"/>
        </w:rPr>
        <w:t>Please return completed form to the trainee for submission to Severn Foundation School</w:t>
      </w:r>
      <w:r>
        <w:rPr>
          <w:rFonts w:cs="Arial"/>
        </w:rPr>
        <w:t>.</w:t>
      </w:r>
    </w:p>
    <w:p w14:paraId="58CDEAA6" w14:textId="77777777" w:rsidR="009952AC" w:rsidRPr="009952AC" w:rsidRDefault="009952AC" w:rsidP="00F517BE">
      <w:pPr>
        <w:tabs>
          <w:tab w:val="left" w:pos="1590"/>
          <w:tab w:val="left" w:pos="3119"/>
        </w:tabs>
        <w:spacing w:after="220"/>
        <w:rPr>
          <w:rStyle w:val="Hyperlink"/>
          <w:b/>
          <w:sz w:val="22"/>
        </w:rPr>
      </w:pPr>
      <w:r w:rsidRPr="009952AC">
        <w:rPr>
          <w:rStyle w:val="Hyperlink"/>
          <w:b/>
          <w:color w:val="auto"/>
          <w:sz w:val="22"/>
          <w:u w:val="none"/>
        </w:rPr>
        <w:lastRenderedPageBreak/>
        <w:t xml:space="preserve">From </w:t>
      </w:r>
      <w:hyperlink r:id="rId16" w:history="1">
        <w:r w:rsidRPr="009952AC">
          <w:rPr>
            <w:rStyle w:val="Hyperlink"/>
            <w:b/>
            <w:sz w:val="22"/>
          </w:rPr>
          <w:t>GMC Statement on Approval of Foundation Programme Training outside the UK</w:t>
        </w:r>
      </w:hyperlink>
      <w:r w:rsidRPr="009952AC">
        <w:rPr>
          <w:rStyle w:val="Hyperlink"/>
          <w:b/>
          <w:sz w:val="22"/>
        </w:rPr>
        <w:t>:</w:t>
      </w:r>
    </w:p>
    <w:p w14:paraId="6EAFD5FE" w14:textId="77777777" w:rsidR="009952AC" w:rsidRPr="009952AC" w:rsidRDefault="009952AC" w:rsidP="009952AC">
      <w:pPr>
        <w:tabs>
          <w:tab w:val="left" w:pos="1590"/>
        </w:tabs>
        <w:spacing w:before="220" w:after="220"/>
        <w:rPr>
          <w:b/>
          <w:sz w:val="22"/>
        </w:rPr>
      </w:pPr>
      <w:r w:rsidRPr="009952AC">
        <w:rPr>
          <w:b/>
          <w:sz w:val="22"/>
        </w:rPr>
        <w:t>Criteria for approving an individual’s Foundation Programme training outside the UK – F1 and F2</w:t>
      </w:r>
    </w:p>
    <w:p w14:paraId="6AB15C7E"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Medical schools and postgraduate deans/foundation schools or LETBs must publish their policy for approval of Foundation Programme training outside the UK.</w:t>
      </w:r>
    </w:p>
    <w:p w14:paraId="31364B48"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Where a medical school allows F1 training outside the UK, it is responsible for putting in place an assurance arrangement, with the local postgraduate dean/foundation school or LETB, to make sure the programme meets the requirements in Promoting excellence: standards for medical education and training (2015). Similarly, for F2 training outside the UK, the postgraduate dean/foundation school or LETB must have an assurance arrangement in place to maintain oversight of the programme.</w:t>
      </w:r>
    </w:p>
    <w:p w14:paraId="0AF2C627"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An individual’s application for Foundation Programme training outside the UK needs prospective approval by the medical school in writing (F1) and postgraduate dean/foundation school or LETB (F2).</w:t>
      </w:r>
    </w:p>
    <w:p w14:paraId="1EA8741A"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An individual’s Foundation Programme training outside the UK needs prospective approval by the GMC.</w:t>
      </w:r>
    </w:p>
    <w:p w14:paraId="3F7ACA2F"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If a training programme is to be approved with a host organisation outside the UK, it must be regarded as equivalent to a Foundation Programme delivered in the UK.</w:t>
      </w:r>
    </w:p>
    <w:p w14:paraId="64AB4483"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F1 or F2 training must be for at least 12 months’ duration and provide opportunities to meet the Foundation Programme outcomes.</w:t>
      </w:r>
    </w:p>
    <w:p w14:paraId="197054D2"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medical school, with the local postgraduate dean/foundation school or LETB, must assess the suitability of placements for Foundation Programme training. Placements must be substantive in at least two and ideally three but no more than four specialties, with job descriptions. Individual placement lengths may vary, with placements typically lasting four or six months. They should be long enough to allow foundation doctors to become members of the team and allow team members to make reliable judgements about foundation doctors’ abilities, performance and progress. Placements should be no less than three months duration.</w:t>
      </w:r>
    </w:p>
    <w:p w14:paraId="0572C01A"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 xml:space="preserve"> An agreement with the host institution should be in place confirming Foundation Programme training requirements will be met and that it will support the delivery of the Foundation Programme Curriculum and assessment arrangements.</w:t>
      </w:r>
    </w:p>
    <w:p w14:paraId="1E4067AF"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host institution must provide a named person (clinical tutor/programme director or equivalent) with overall responsibility for supervision for training and providing reports to the medical school or postgraduate dean/foundation school or LETB, and confirming that Foundation Programme requirements have been met.</w:t>
      </w:r>
    </w:p>
    <w:p w14:paraId="27D66DEE"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 xml:space="preserve"> The host institution must supervise the doctor in accordance with the requirements of Promoting excellence: standards for medical education and training (2015) and the Foundation Programme Curriculum including providing a named 5 educational supervisor, and a named clinical supervisor for each placement. There must be a meeting with the relevant supervisors at the start of each placement to set out expectations for the placement and regular supervision meetings throughout the programme in line with the UK Foundation Programme requirements.</w:t>
      </w:r>
    </w:p>
    <w:p w14:paraId="684416A1"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host institution must agree that assessment of performance will be undertaken at the end of each placement by a named clinical or educational supervisor, informed by colleagues who have observed the foundation doctor’s performance in the workplace, and report to medical school or postgraduate dean/foundation school or LETB.</w:t>
      </w:r>
    </w:p>
    <w:p w14:paraId="17251028"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host institution must support the delivery of supervised learning events (SLEs) as set out in Foundation Programme Curriculum.</w:t>
      </w:r>
    </w:p>
    <w:p w14:paraId="03E99711"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requirements for the Foundation Programme Learning Portfolio must be completed, linking evidence to demonstrate how outcomes have been achieved, including a record of core procedures required for F1.</w:t>
      </w:r>
    </w:p>
    <w:p w14:paraId="3355140F"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supervised learning events and assessment of performance to demonstrate the learning outcomes in Promoting excellence: standards for medical education and training (2015) must be demonstrated, assessed and recorded in English.</w:t>
      </w:r>
    </w:p>
    <w:p w14:paraId="61EF55B8"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host institution must convey immediately any significant concerns about a doctor’s performance, health or conduct, to the medical school (F1) or postgraduate dean/foundation school or LETB (F1 and F2).</w:t>
      </w:r>
    </w:p>
    <w:p w14:paraId="35B85E9E"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host institution must maintain a record of absences (annual leave, sickness and study leave) as required by the GMC Absence from Foundation Programme Position Statement.</w:t>
      </w:r>
    </w:p>
    <w:p w14:paraId="7D12A704" w14:textId="77777777" w:rsidR="009952AC" w:rsidRPr="009952AC" w:rsidRDefault="009952AC" w:rsidP="009952AC">
      <w:pPr>
        <w:pStyle w:val="ListParagraph"/>
        <w:numPr>
          <w:ilvl w:val="0"/>
          <w:numId w:val="16"/>
        </w:numPr>
        <w:tabs>
          <w:tab w:val="left" w:pos="1590"/>
        </w:tabs>
        <w:spacing w:after="80"/>
        <w:ind w:left="426" w:hanging="426"/>
        <w:rPr>
          <w:sz w:val="20"/>
        </w:rPr>
      </w:pPr>
      <w:r w:rsidRPr="009952AC">
        <w:rPr>
          <w:sz w:val="20"/>
        </w:rPr>
        <w:t>The medical school, informed by the end of year report and review of Foundation Programme Learning Portfolio, is responsible for deciding whether to award satisfactory completion of F1 (Certificate of Experience). This responsibility may be delegated to the postgraduate dean/foundation school or LETB, which is also responsible for deciding the award of satisfactory completion of F2 (Foundation Achievement of Competency Document).</w:t>
      </w:r>
    </w:p>
    <w:p w14:paraId="4F9E3991" w14:textId="77777777" w:rsidR="009E171C" w:rsidRPr="009952AC" w:rsidRDefault="009952AC" w:rsidP="009952AC">
      <w:pPr>
        <w:pStyle w:val="ListParagraph"/>
        <w:numPr>
          <w:ilvl w:val="0"/>
          <w:numId w:val="16"/>
        </w:numPr>
        <w:tabs>
          <w:tab w:val="left" w:pos="1590"/>
        </w:tabs>
        <w:spacing w:after="80"/>
        <w:ind w:left="426" w:hanging="426"/>
        <w:rPr>
          <w:sz w:val="20"/>
        </w:rPr>
      </w:pPr>
      <w:r w:rsidRPr="009952AC">
        <w:rPr>
          <w:sz w:val="20"/>
        </w:rPr>
        <w:t>Doctors in a programme for provisionally registered doctors must be registered with the General Medical Council.</w:t>
      </w:r>
    </w:p>
    <w:sectPr w:rsidR="009E171C" w:rsidRPr="009952AC" w:rsidSect="00F517BE">
      <w:headerReference w:type="first" r:id="rId17"/>
      <w:pgSz w:w="11900" w:h="16840"/>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19C7" w14:textId="77777777" w:rsidR="00BF31BB" w:rsidRDefault="00BF31BB" w:rsidP="00AC72FD">
      <w:r>
        <w:separator/>
      </w:r>
    </w:p>
  </w:endnote>
  <w:endnote w:type="continuationSeparator" w:id="0">
    <w:p w14:paraId="40969D36" w14:textId="77777777" w:rsidR="00BF31BB" w:rsidRDefault="00BF31B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BA9B" w14:textId="77777777" w:rsidR="00DF254F" w:rsidRDefault="00DF254F"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AA600" w14:textId="77777777" w:rsidR="00DF254F" w:rsidRDefault="00DF254F"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3AED" w14:textId="77777777" w:rsidR="00DF254F" w:rsidRPr="0091039C" w:rsidRDefault="00DF254F"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F517BE">
      <w:rPr>
        <w:rStyle w:val="PageNumber"/>
        <w:noProof/>
        <w:color w:val="7F7F7F" w:themeColor="text1" w:themeTint="80"/>
      </w:rPr>
      <w:t>3</w:t>
    </w:r>
    <w:r w:rsidRPr="0091039C">
      <w:rPr>
        <w:rStyle w:val="PageNumber"/>
        <w:color w:val="7F7F7F" w:themeColor="text1" w:themeTint="80"/>
      </w:rPr>
      <w:fldChar w:fldCharType="end"/>
    </w:r>
  </w:p>
  <w:p w14:paraId="62598A03" w14:textId="77777777" w:rsidR="00DF254F" w:rsidRDefault="00DF254F"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AEB9" w14:textId="77777777" w:rsidR="00BF31BB" w:rsidRDefault="00BF31BB" w:rsidP="00AC72FD">
      <w:r>
        <w:separator/>
      </w:r>
    </w:p>
  </w:footnote>
  <w:footnote w:type="continuationSeparator" w:id="0">
    <w:p w14:paraId="126EAB41" w14:textId="77777777" w:rsidR="00BF31BB" w:rsidRDefault="00BF31B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8D0E" w14:textId="77777777" w:rsidR="001C1D6A" w:rsidRPr="002F1C5F" w:rsidRDefault="002F1C5F" w:rsidP="002F1C5F">
    <w:pPr>
      <w:pStyle w:val="Header"/>
    </w:pPr>
    <w:r>
      <w:rPr>
        <w:b/>
        <w:color w:val="003893"/>
        <w:sz w:val="28"/>
        <w:szCs w:val="28"/>
      </w:rPr>
      <w:t>PROSPECTIVE APPROVAL OF</w:t>
    </w:r>
    <w:r>
      <w:rPr>
        <w:b/>
        <w:color w:val="003893"/>
        <w:sz w:val="28"/>
        <w:szCs w:val="28"/>
      </w:rPr>
      <w:br/>
    </w:r>
    <w:r w:rsidRPr="00EC10F2">
      <w:rPr>
        <w:b/>
        <w:color w:val="003893"/>
        <w:sz w:val="28"/>
        <w:szCs w:val="28"/>
      </w:rPr>
      <w:t>OVERSEAS F2 PLACEMENTS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243" w14:textId="77777777" w:rsidR="00F517BE" w:rsidRDefault="00F517BE">
    <w:pPr>
      <w:pStyle w:val="Header"/>
    </w:pPr>
    <w:r>
      <w:rPr>
        <w:noProof/>
        <w:lang w:eastAsia="en-GB"/>
      </w:rPr>
      <w:drawing>
        <wp:anchor distT="0" distB="0" distL="114300" distR="114300" simplePos="0" relativeHeight="251659264" behindDoc="0" locked="0" layoutInCell="1" allowOverlap="0" wp14:anchorId="76207D55" wp14:editId="57750C01">
          <wp:simplePos x="0" y="0"/>
          <wp:positionH relativeFrom="page">
            <wp:posOffset>4410710</wp:posOffset>
          </wp:positionH>
          <wp:positionV relativeFrom="page">
            <wp:posOffset>360045</wp:posOffset>
          </wp:positionV>
          <wp:extent cx="2790000" cy="65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9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60B" w14:textId="77777777" w:rsidR="00F517BE" w:rsidRDefault="00F5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383"/>
    <w:multiLevelType w:val="hybridMultilevel"/>
    <w:tmpl w:val="BBE619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95BED"/>
    <w:multiLevelType w:val="hybridMultilevel"/>
    <w:tmpl w:val="ABC41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6025F"/>
    <w:multiLevelType w:val="hybridMultilevel"/>
    <w:tmpl w:val="0D0A9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605D3"/>
    <w:multiLevelType w:val="multilevel"/>
    <w:tmpl w:val="C556EA2C"/>
    <w:lvl w:ilvl="0">
      <w:start w:val="1"/>
      <w:numFmt w:val="decimal"/>
      <w:lvlText w:val="%1."/>
      <w:lvlJc w:val="left"/>
      <w:pPr>
        <w:ind w:left="360" w:hanging="360"/>
      </w:pPr>
      <w:rPr>
        <w:rFonts w:hint="default"/>
      </w:rPr>
    </w:lvl>
    <w:lvl w:ilvl="1">
      <w:start w:val="1"/>
      <w:numFmt w:val="decimal"/>
      <w:lvlText w:val="%1.%2."/>
      <w:lvlJc w:val="left"/>
      <w:pPr>
        <w:ind w:left="919" w:hanging="635"/>
      </w:pPr>
      <w:rPr>
        <w:rFonts w:hint="default"/>
      </w:rPr>
    </w:lvl>
    <w:lvl w:ilvl="2">
      <w:start w:val="1"/>
      <w:numFmt w:val="bullet"/>
      <w:lvlText w:val="®"/>
      <w:lvlJc w:val="left"/>
      <w:pPr>
        <w:ind w:left="1276" w:hanging="284"/>
      </w:pPr>
      <w:rPr>
        <w:rFonts w:ascii="Wingdings 2" w:hAnsi="Wingdings 2" w:hint="default"/>
      </w:rPr>
    </w:lvl>
    <w:lvl w:ilvl="3">
      <w:start w:val="1"/>
      <w:numFmt w:val="bullet"/>
      <w:lvlText w:val=""/>
      <w:lvlJc w:val="left"/>
      <w:pPr>
        <w:ind w:left="1701" w:hanging="283"/>
      </w:pPr>
      <w:rPr>
        <w:rFonts w:ascii="Symbol" w:hAnsi="Symbol" w:hint="default"/>
      </w:rPr>
    </w:lvl>
    <w:lvl w:ilvl="4">
      <w:start w:val="1"/>
      <w:numFmt w:val="none"/>
      <w:lvlText w:val=""/>
      <w:lvlJc w:val="left"/>
      <w:pPr>
        <w:ind w:left="992" w:hanging="63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571950"/>
    <w:multiLevelType w:val="hybridMultilevel"/>
    <w:tmpl w:val="0D0A9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767C1"/>
    <w:multiLevelType w:val="hybridMultilevel"/>
    <w:tmpl w:val="66621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313CD"/>
    <w:multiLevelType w:val="hybridMultilevel"/>
    <w:tmpl w:val="9CAE3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9196D"/>
    <w:multiLevelType w:val="hybridMultilevel"/>
    <w:tmpl w:val="27C2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B16C0"/>
    <w:multiLevelType w:val="hybridMultilevel"/>
    <w:tmpl w:val="3D6819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FE42AB"/>
    <w:multiLevelType w:val="hybridMultilevel"/>
    <w:tmpl w:val="27C2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D12A6"/>
    <w:multiLevelType w:val="hybridMultilevel"/>
    <w:tmpl w:val="5FA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451D9"/>
    <w:multiLevelType w:val="hybridMultilevel"/>
    <w:tmpl w:val="3D6819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136C4B"/>
    <w:multiLevelType w:val="hybridMultilevel"/>
    <w:tmpl w:val="6888B490"/>
    <w:lvl w:ilvl="0" w:tplc="CDBC1AC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C71D7F"/>
    <w:multiLevelType w:val="hybridMultilevel"/>
    <w:tmpl w:val="6DA6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CF3510"/>
    <w:multiLevelType w:val="hybridMultilevel"/>
    <w:tmpl w:val="E124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C31D7"/>
    <w:multiLevelType w:val="hybridMultilevel"/>
    <w:tmpl w:val="C7721C7C"/>
    <w:lvl w:ilvl="0" w:tplc="150E014A">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3"/>
  </w:num>
  <w:num w:numId="5">
    <w:abstractNumId w:val="5"/>
  </w:num>
  <w:num w:numId="6">
    <w:abstractNumId w:val="4"/>
  </w:num>
  <w:num w:numId="7">
    <w:abstractNumId w:val="7"/>
  </w:num>
  <w:num w:numId="8">
    <w:abstractNumId w:val="9"/>
  </w:num>
  <w:num w:numId="9">
    <w:abstractNumId w:val="2"/>
  </w:num>
  <w:num w:numId="10">
    <w:abstractNumId w:val="6"/>
  </w:num>
  <w:num w:numId="11">
    <w:abstractNumId w:val="12"/>
  </w:num>
  <w:num w:numId="12">
    <w:abstractNumId w:val="8"/>
  </w:num>
  <w:num w:numId="13">
    <w:abstractNumId w:val="14"/>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2E0"/>
    <w:rsid w:val="00006B5F"/>
    <w:rsid w:val="000303EC"/>
    <w:rsid w:val="00045A1D"/>
    <w:rsid w:val="00074539"/>
    <w:rsid w:val="00086151"/>
    <w:rsid w:val="000976E4"/>
    <w:rsid w:val="000B47F8"/>
    <w:rsid w:val="000E7BD7"/>
    <w:rsid w:val="00122217"/>
    <w:rsid w:val="001269DB"/>
    <w:rsid w:val="00126C8F"/>
    <w:rsid w:val="00156F73"/>
    <w:rsid w:val="00157459"/>
    <w:rsid w:val="00184133"/>
    <w:rsid w:val="00194FB1"/>
    <w:rsid w:val="001C1D6A"/>
    <w:rsid w:val="001C2B9F"/>
    <w:rsid w:val="001C2E70"/>
    <w:rsid w:val="001D4F3A"/>
    <w:rsid w:val="002169C6"/>
    <w:rsid w:val="00217A53"/>
    <w:rsid w:val="0025038D"/>
    <w:rsid w:val="00252B60"/>
    <w:rsid w:val="0029009A"/>
    <w:rsid w:val="00296122"/>
    <w:rsid w:val="002C4293"/>
    <w:rsid w:val="002D6889"/>
    <w:rsid w:val="002E0BB9"/>
    <w:rsid w:val="002F1C5F"/>
    <w:rsid w:val="0038076B"/>
    <w:rsid w:val="004053AB"/>
    <w:rsid w:val="00440C50"/>
    <w:rsid w:val="004832BE"/>
    <w:rsid w:val="004C558D"/>
    <w:rsid w:val="004E0A58"/>
    <w:rsid w:val="004F31B4"/>
    <w:rsid w:val="00503143"/>
    <w:rsid w:val="005B7BFA"/>
    <w:rsid w:val="0060016B"/>
    <w:rsid w:val="00626E33"/>
    <w:rsid w:val="00627193"/>
    <w:rsid w:val="00660F3F"/>
    <w:rsid w:val="00696A89"/>
    <w:rsid w:val="006A1B04"/>
    <w:rsid w:val="006B1ACC"/>
    <w:rsid w:val="006E414C"/>
    <w:rsid w:val="00713D44"/>
    <w:rsid w:val="007512F2"/>
    <w:rsid w:val="00793FA8"/>
    <w:rsid w:val="007F2CB8"/>
    <w:rsid w:val="00812206"/>
    <w:rsid w:val="00832F64"/>
    <w:rsid w:val="008405DE"/>
    <w:rsid w:val="00847112"/>
    <w:rsid w:val="00861C74"/>
    <w:rsid w:val="008805F7"/>
    <w:rsid w:val="00906015"/>
    <w:rsid w:val="0091039C"/>
    <w:rsid w:val="0098308C"/>
    <w:rsid w:val="009952AC"/>
    <w:rsid w:val="009E171C"/>
    <w:rsid w:val="009E2641"/>
    <w:rsid w:val="00A457B2"/>
    <w:rsid w:val="00A56EAA"/>
    <w:rsid w:val="00A76867"/>
    <w:rsid w:val="00AA58C1"/>
    <w:rsid w:val="00AB72E0"/>
    <w:rsid w:val="00AC22CF"/>
    <w:rsid w:val="00AC72FD"/>
    <w:rsid w:val="00AD3004"/>
    <w:rsid w:val="00AE066A"/>
    <w:rsid w:val="00B332A3"/>
    <w:rsid w:val="00B44DC5"/>
    <w:rsid w:val="00B64575"/>
    <w:rsid w:val="00BB4D47"/>
    <w:rsid w:val="00BD05B5"/>
    <w:rsid w:val="00BF31BB"/>
    <w:rsid w:val="00C2199E"/>
    <w:rsid w:val="00C4608F"/>
    <w:rsid w:val="00D03B0B"/>
    <w:rsid w:val="00D21B34"/>
    <w:rsid w:val="00D72D0C"/>
    <w:rsid w:val="00DA527C"/>
    <w:rsid w:val="00DC59F7"/>
    <w:rsid w:val="00DD05A1"/>
    <w:rsid w:val="00DF254F"/>
    <w:rsid w:val="00E03668"/>
    <w:rsid w:val="00E0540D"/>
    <w:rsid w:val="00E2053A"/>
    <w:rsid w:val="00E478BE"/>
    <w:rsid w:val="00EA63F8"/>
    <w:rsid w:val="00EC10F2"/>
    <w:rsid w:val="00ED210F"/>
    <w:rsid w:val="00ED2809"/>
    <w:rsid w:val="00EF6188"/>
    <w:rsid w:val="00F008DD"/>
    <w:rsid w:val="00F10CB0"/>
    <w:rsid w:val="00F3127E"/>
    <w:rsid w:val="00F416CD"/>
    <w:rsid w:val="00F5027F"/>
    <w:rsid w:val="00F517BE"/>
    <w:rsid w:val="00FB1B37"/>
    <w:rsid w:val="00FE067C"/>
    <w:rsid w:val="00FE5B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2E248"/>
  <w14:defaultImageDpi w14:val="300"/>
  <w15:docId w15:val="{0346C69B-75D2-4937-8454-A2A11149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112"/>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unhideWhenUsed/>
    <w:qFormat/>
    <w:rsid w:val="00C2199E"/>
    <w:pPr>
      <w:keepNext/>
      <w:keepLines/>
      <w:spacing w:before="200" w:line="276" w:lineRule="auto"/>
      <w:ind w:left="992" w:hanging="635"/>
      <w:outlineLvl w:val="3"/>
    </w:pPr>
    <w:rPr>
      <w:rFonts w:ascii="Cambria" w:eastAsia="Times New Roman" w:hAnsi="Cambria" w:cs="Times New Roman"/>
      <w:b/>
      <w:bCs/>
      <w:i/>
      <w:iCs/>
      <w:color w:val="4F81BD"/>
      <w:sz w:val="22"/>
      <w:szCs w:val="17"/>
    </w:rPr>
  </w:style>
  <w:style w:type="paragraph" w:styleId="Heading6">
    <w:name w:val="heading 6"/>
    <w:basedOn w:val="Normal"/>
    <w:next w:val="Normal"/>
    <w:link w:val="Heading6Char"/>
    <w:uiPriority w:val="9"/>
    <w:unhideWhenUsed/>
    <w:qFormat/>
    <w:rsid w:val="00C2199E"/>
    <w:pPr>
      <w:keepNext/>
      <w:keepLines/>
      <w:spacing w:before="200" w:line="276" w:lineRule="auto"/>
      <w:ind w:left="2736" w:hanging="936"/>
      <w:outlineLvl w:val="5"/>
    </w:pPr>
    <w:rPr>
      <w:rFonts w:ascii="Cambria" w:eastAsia="Times New Roman" w:hAnsi="Cambria" w:cs="Times New Roman"/>
      <w:bCs/>
      <w:i/>
      <w:iCs/>
      <w:color w:val="243F60"/>
      <w:sz w:val="22"/>
      <w:szCs w:val="17"/>
    </w:rPr>
  </w:style>
  <w:style w:type="paragraph" w:styleId="Heading7">
    <w:name w:val="heading 7"/>
    <w:basedOn w:val="Normal"/>
    <w:next w:val="Normal"/>
    <w:link w:val="Heading7Char"/>
    <w:uiPriority w:val="9"/>
    <w:unhideWhenUsed/>
    <w:qFormat/>
    <w:rsid w:val="00C2199E"/>
    <w:pPr>
      <w:keepNext/>
      <w:keepLines/>
      <w:spacing w:before="200" w:line="276" w:lineRule="auto"/>
      <w:ind w:left="3240" w:hanging="1080"/>
      <w:outlineLvl w:val="6"/>
    </w:pPr>
    <w:rPr>
      <w:rFonts w:ascii="Cambria" w:eastAsia="Times New Roman" w:hAnsi="Cambria" w:cs="Times New Roman"/>
      <w:bCs/>
      <w:i/>
      <w:iCs/>
      <w:color w:val="404040"/>
      <w:sz w:val="22"/>
      <w:szCs w:val="17"/>
    </w:rPr>
  </w:style>
  <w:style w:type="paragraph" w:styleId="Heading8">
    <w:name w:val="heading 8"/>
    <w:basedOn w:val="Normal"/>
    <w:next w:val="Normal"/>
    <w:link w:val="Heading8Char"/>
    <w:uiPriority w:val="9"/>
    <w:unhideWhenUsed/>
    <w:qFormat/>
    <w:rsid w:val="00C2199E"/>
    <w:pPr>
      <w:keepNext/>
      <w:keepLines/>
      <w:spacing w:before="200" w:line="276" w:lineRule="auto"/>
      <w:ind w:left="3744" w:hanging="1224"/>
      <w:outlineLvl w:val="7"/>
    </w:pPr>
    <w:rPr>
      <w:rFonts w:ascii="Cambria" w:eastAsia="Times New Roman" w:hAnsi="Cambria" w:cs="Times New Roman"/>
      <w:bCs/>
      <w:color w:val="404040"/>
      <w:sz w:val="20"/>
      <w:szCs w:val="20"/>
    </w:rPr>
  </w:style>
  <w:style w:type="paragraph" w:styleId="Heading9">
    <w:name w:val="heading 9"/>
    <w:basedOn w:val="Normal"/>
    <w:next w:val="Normal"/>
    <w:link w:val="Heading9Char"/>
    <w:uiPriority w:val="9"/>
    <w:unhideWhenUsed/>
    <w:qFormat/>
    <w:rsid w:val="00C2199E"/>
    <w:pPr>
      <w:keepNext/>
      <w:keepLines/>
      <w:spacing w:before="200" w:line="276" w:lineRule="auto"/>
      <w:ind w:left="4320" w:hanging="1440"/>
      <w:outlineLvl w:val="8"/>
    </w:pPr>
    <w:rPr>
      <w:rFonts w:ascii="Cambria" w:eastAsia="Times New Roman"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customStyle="1" w:styleId="Heading4Char">
    <w:name w:val="Heading 4 Char"/>
    <w:basedOn w:val="DefaultParagraphFont"/>
    <w:link w:val="Heading4"/>
    <w:uiPriority w:val="9"/>
    <w:rsid w:val="00C2199E"/>
    <w:rPr>
      <w:rFonts w:ascii="Cambria" w:eastAsia="Times New Roman" w:hAnsi="Cambria" w:cs="Times New Roman"/>
      <w:b/>
      <w:bCs/>
      <w:i/>
      <w:iCs/>
      <w:color w:val="4F81BD"/>
      <w:sz w:val="22"/>
      <w:szCs w:val="17"/>
    </w:rPr>
  </w:style>
  <w:style w:type="character" w:customStyle="1" w:styleId="Heading6Char">
    <w:name w:val="Heading 6 Char"/>
    <w:basedOn w:val="DefaultParagraphFont"/>
    <w:link w:val="Heading6"/>
    <w:uiPriority w:val="9"/>
    <w:rsid w:val="00C2199E"/>
    <w:rPr>
      <w:rFonts w:ascii="Cambria" w:eastAsia="Times New Roman" w:hAnsi="Cambria" w:cs="Times New Roman"/>
      <w:bCs/>
      <w:i/>
      <w:iCs/>
      <w:color w:val="243F60"/>
      <w:sz w:val="22"/>
      <w:szCs w:val="17"/>
    </w:rPr>
  </w:style>
  <w:style w:type="character" w:customStyle="1" w:styleId="Heading7Char">
    <w:name w:val="Heading 7 Char"/>
    <w:basedOn w:val="DefaultParagraphFont"/>
    <w:link w:val="Heading7"/>
    <w:uiPriority w:val="9"/>
    <w:rsid w:val="00C2199E"/>
    <w:rPr>
      <w:rFonts w:ascii="Cambria" w:eastAsia="Times New Roman" w:hAnsi="Cambria" w:cs="Times New Roman"/>
      <w:bCs/>
      <w:i/>
      <w:iCs/>
      <w:color w:val="404040"/>
      <w:sz w:val="22"/>
      <w:szCs w:val="17"/>
    </w:rPr>
  </w:style>
  <w:style w:type="character" w:customStyle="1" w:styleId="Heading8Char">
    <w:name w:val="Heading 8 Char"/>
    <w:basedOn w:val="DefaultParagraphFont"/>
    <w:link w:val="Heading8"/>
    <w:uiPriority w:val="9"/>
    <w:rsid w:val="00C2199E"/>
    <w:rPr>
      <w:rFonts w:ascii="Cambria" w:eastAsia="Times New Roman" w:hAnsi="Cambria" w:cs="Times New Roman"/>
      <w:bCs/>
      <w:color w:val="404040"/>
      <w:sz w:val="20"/>
      <w:szCs w:val="20"/>
    </w:rPr>
  </w:style>
  <w:style w:type="character" w:customStyle="1" w:styleId="Heading9Char">
    <w:name w:val="Heading 9 Char"/>
    <w:basedOn w:val="DefaultParagraphFont"/>
    <w:link w:val="Heading9"/>
    <w:uiPriority w:val="9"/>
    <w:rsid w:val="00C2199E"/>
    <w:rPr>
      <w:rFonts w:ascii="Cambria" w:eastAsia="Times New Roman" w:hAnsi="Cambria" w:cs="Times New Roman"/>
      <w:bCs/>
      <w:i/>
      <w:iCs/>
      <w:color w:val="404040"/>
      <w:sz w:val="20"/>
      <w:szCs w:val="20"/>
    </w:rPr>
  </w:style>
  <w:style w:type="paragraph" w:styleId="ListParagraph">
    <w:name w:val="List Paragraph"/>
    <w:basedOn w:val="Normal"/>
    <w:uiPriority w:val="34"/>
    <w:qFormat/>
    <w:rsid w:val="00C2199E"/>
    <w:pPr>
      <w:ind w:left="720"/>
    </w:pPr>
    <w:rPr>
      <w:rFonts w:eastAsia="Times New Roman" w:cs="Times New Roman"/>
      <w:lang w:eastAsia="en-GB"/>
    </w:rPr>
  </w:style>
  <w:style w:type="paragraph" w:styleId="Title">
    <w:name w:val="Title"/>
    <w:next w:val="Normal"/>
    <w:link w:val="TitleChar"/>
    <w:uiPriority w:val="10"/>
    <w:qFormat/>
    <w:rsid w:val="00C2199E"/>
    <w:pPr>
      <w:spacing w:after="300"/>
      <w:contextualSpacing/>
      <w:jc w:val="center"/>
    </w:pPr>
    <w:rPr>
      <w:rFonts w:ascii="Calibri" w:eastAsia="Times New Roman" w:hAnsi="Calibri" w:cs="Times New Roman"/>
      <w:b/>
      <w:bCs/>
      <w:color w:val="365F91"/>
      <w:spacing w:val="5"/>
      <w:kern w:val="28"/>
      <w:sz w:val="52"/>
      <w:szCs w:val="52"/>
    </w:rPr>
  </w:style>
  <w:style w:type="character" w:customStyle="1" w:styleId="TitleChar">
    <w:name w:val="Title Char"/>
    <w:basedOn w:val="DefaultParagraphFont"/>
    <w:link w:val="Title"/>
    <w:uiPriority w:val="10"/>
    <w:rsid w:val="00C2199E"/>
    <w:rPr>
      <w:rFonts w:ascii="Calibri" w:eastAsia="Times New Roman" w:hAnsi="Calibri" w:cs="Times New Roman"/>
      <w:b/>
      <w:bCs/>
      <w:color w:val="365F91"/>
      <w:spacing w:val="5"/>
      <w:kern w:val="28"/>
      <w:sz w:val="52"/>
      <w:szCs w:val="52"/>
    </w:rPr>
  </w:style>
  <w:style w:type="character" w:styleId="Hyperlink">
    <w:name w:val="Hyperlink"/>
    <w:rsid w:val="00B332A3"/>
    <w:rPr>
      <w:color w:val="0000FF"/>
      <w:u w:val="single"/>
    </w:rPr>
  </w:style>
  <w:style w:type="table" w:styleId="TableGrid">
    <w:name w:val="Table Grid"/>
    <w:basedOn w:val="TableNormal"/>
    <w:uiPriority w:val="59"/>
    <w:rsid w:val="0066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mc-uk.org/Approval_of_foundation_training_overseas_Mar_16.pdf_5643574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vfoundation.sw@hee.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8A06D4CEBD684B9576899D0820AB67" ma:contentTypeVersion="4" ma:contentTypeDescription="Create a new document." ma:contentTypeScope="" ma:versionID="f0c37713be3d9e22ce4c9864469dec31">
  <xsd:schema xmlns:xsd="http://www.w3.org/2001/XMLSchema" xmlns:xs="http://www.w3.org/2001/XMLSchema" xmlns:p="http://schemas.microsoft.com/office/2006/metadata/properties" xmlns:ns2="caae22c1-e28b-4f26-9b77-3d2184d223e0" targetNamespace="http://schemas.microsoft.com/office/2006/metadata/properties" ma:root="true" ma:fieldsID="5e3310c87cd1c2dda3635dd459e8be12" ns2:_="">
    <xsd:import namespace="caae22c1-e28b-4f26-9b77-3d2184d223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e22c1-e28b-4f26-9b77-3d2184d2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121DD-40B1-4563-A135-C6016953C06B}">
  <ds:schemaRefs>
    <ds:schemaRef ds:uri="http://schemas.openxmlformats.org/officeDocument/2006/bibliography"/>
  </ds:schemaRefs>
</ds:datastoreItem>
</file>

<file path=customXml/itemProps2.xml><?xml version="1.0" encoding="utf-8"?>
<ds:datastoreItem xmlns:ds="http://schemas.openxmlformats.org/officeDocument/2006/customXml" ds:itemID="{B8F2CEEA-0BDA-4161-AC1C-54B99760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e22c1-e28b-4f26-9b77-3d2184d2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E9FC1-367A-4F75-AB11-705A9DE7A8E4}">
  <ds:schemaRefs>
    <ds:schemaRef ds:uri="http://schemas.microsoft.com/sharepoint/v3/contenttype/forms"/>
  </ds:schemaRefs>
</ds:datastoreItem>
</file>

<file path=customXml/itemProps4.xml><?xml version="1.0" encoding="utf-8"?>
<ds:datastoreItem xmlns:ds="http://schemas.openxmlformats.org/officeDocument/2006/customXml" ds:itemID="{4DF3C613-863B-48D5-9328-7BADF3F401E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aae22c1-e28b-4f26-9b77-3d2184d223e0"/>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Amos</dc:creator>
  <cp:lastModifiedBy>Maisie Shrubsall</cp:lastModifiedBy>
  <cp:revision>2</cp:revision>
  <dcterms:created xsi:type="dcterms:W3CDTF">2021-12-20T13:27:00Z</dcterms:created>
  <dcterms:modified xsi:type="dcterms:W3CDTF">2021-12-20T13:27:00Z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0x010100EB8A06D4CEBD684B9576899D0820AB67</vt:lpwstr>
  </property>
</Properties>
</file>